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laceholder"/>
        <w:tblW w:w="0" w:type="auto"/>
        <w:tblLook w:val="04A0" w:firstRow="1" w:lastRow="0" w:firstColumn="1" w:lastColumn="0" w:noHBand="0" w:noVBand="1"/>
      </w:tblPr>
      <w:tblGrid>
        <w:gridCol w:w="4962"/>
      </w:tblGrid>
      <w:tr w:rsidR="00CF07B6" w14:paraId="367C4294" w14:textId="77777777" w:rsidTr="00A26CC4">
        <w:trPr>
          <w:trHeight w:val="2296"/>
        </w:trPr>
        <w:tc>
          <w:tcPr>
            <w:tcW w:w="4962" w:type="dxa"/>
          </w:tcPr>
          <w:p w14:paraId="6F792434" w14:textId="4EBABA7C" w:rsidR="00CA7A5D" w:rsidRDefault="00CA7A5D" w:rsidP="00CF07B6">
            <w:pPr>
              <w:pStyle w:val="NoSpacing"/>
            </w:pPr>
            <w:r>
              <w:t>World Health Organisation</w:t>
            </w:r>
          </w:p>
          <w:p w14:paraId="6C90F665" w14:textId="3A3CC093" w:rsidR="00CA7A5D" w:rsidRPr="00CA7A5D" w:rsidRDefault="00CA7A5D" w:rsidP="00CA7A5D">
            <w:pPr>
              <w:pStyle w:val="BodyText"/>
            </w:pPr>
            <w:r>
              <w:t>Global age-friendly communities network</w:t>
            </w:r>
          </w:p>
          <w:p w14:paraId="4B0D4ED8" w14:textId="68A7051B" w:rsidR="00CF07B6" w:rsidRPr="00056023" w:rsidRDefault="00CA7A5D" w:rsidP="00CF07B6">
            <w:pPr>
              <w:pStyle w:val="NoSpacing"/>
            </w:pPr>
            <w:r>
              <w:t xml:space="preserve">20, </w:t>
            </w:r>
            <w:proofErr w:type="spellStart"/>
            <w:r>
              <w:t>Appia</w:t>
            </w:r>
            <w:proofErr w:type="spellEnd"/>
            <w:r>
              <w:t xml:space="preserve"> </w:t>
            </w:r>
            <w:r w:rsidR="00B66F29">
              <w:t>Avenue</w:t>
            </w:r>
          </w:p>
          <w:p w14:paraId="5896A47C" w14:textId="3E4741F9" w:rsidR="00CF07B6" w:rsidRDefault="00CA7A5D" w:rsidP="00CF07B6">
            <w:pPr>
              <w:pStyle w:val="NoSpacing"/>
            </w:pPr>
            <w:r>
              <w:t>CH-</w:t>
            </w:r>
            <w:r w:rsidR="00B66F29">
              <w:t>1211 Geneva 27</w:t>
            </w:r>
          </w:p>
          <w:p w14:paraId="4D5959E4" w14:textId="3751151F" w:rsidR="00B66F29" w:rsidRPr="00B66F29" w:rsidRDefault="00B66F29" w:rsidP="00B66F29">
            <w:pPr>
              <w:pStyle w:val="BodyText"/>
            </w:pPr>
            <w:r>
              <w:t>Switzerland</w:t>
            </w:r>
          </w:p>
          <w:sdt>
            <w:sdtPr>
              <w:id w:val="-1721896421"/>
              <w:placeholder>
                <w:docPart w:val="3605D349BAD449B8A5E00C85B8BC7FCC"/>
              </w:placeholder>
              <w:date w:fullDate="2022-07-06T00:00:00Z">
                <w:dateFormat w:val="d MMMM yyyy"/>
                <w:lid w:val="en-AU"/>
                <w:storeMappedDataAs w:val="dateTime"/>
                <w:calendar w:val="gregorian"/>
              </w:date>
            </w:sdtPr>
            <w:sdtEndPr/>
            <w:sdtContent>
              <w:p w14:paraId="780A195F" w14:textId="3219A7CA" w:rsidR="00CF07B6" w:rsidRDefault="0049030A" w:rsidP="00CF07B6">
                <w:pPr>
                  <w:pStyle w:val="Date"/>
                </w:pPr>
                <w:r>
                  <w:t>6 July 2022</w:t>
                </w:r>
              </w:p>
            </w:sdtContent>
          </w:sdt>
        </w:tc>
      </w:tr>
    </w:tbl>
    <w:p w14:paraId="0BF1ED15" w14:textId="77777777" w:rsidR="00B66F29" w:rsidRPr="00FF29E1" w:rsidRDefault="00B66F29" w:rsidP="00B66F29">
      <w:pPr>
        <w:rPr>
          <w:rFonts w:cs="Arial"/>
          <w:szCs w:val="24"/>
        </w:rPr>
      </w:pPr>
      <w:bookmarkStart w:id="0" w:name="_Hlk105766051"/>
      <w:r w:rsidRPr="00FF29E1">
        <w:rPr>
          <w:rFonts w:cs="Arial"/>
          <w:szCs w:val="24"/>
        </w:rPr>
        <w:t>Dear Sir/Madam</w:t>
      </w:r>
    </w:p>
    <w:p w14:paraId="5B20F55A" w14:textId="77777777" w:rsidR="00B66F29" w:rsidRPr="00FF29E1" w:rsidRDefault="00B66F29" w:rsidP="00B66F29">
      <w:pPr>
        <w:tabs>
          <w:tab w:val="left" w:pos="568"/>
          <w:tab w:val="left" w:pos="4544"/>
          <w:tab w:val="left" w:pos="5254"/>
        </w:tabs>
        <w:jc w:val="center"/>
        <w:rPr>
          <w:rFonts w:eastAsia="Cambria"/>
          <w:b/>
          <w:szCs w:val="24"/>
          <w:lang w:val="en-US"/>
        </w:rPr>
      </w:pPr>
      <w:r w:rsidRPr="00FF29E1">
        <w:rPr>
          <w:rFonts w:eastAsia="Cambria"/>
          <w:b/>
          <w:szCs w:val="24"/>
          <w:lang w:val="en-US"/>
        </w:rPr>
        <w:t>Global Age-Friendly Communities Network</w:t>
      </w:r>
    </w:p>
    <w:p w14:paraId="1A7175E0" w14:textId="22A3FDDD" w:rsidR="00B66F29" w:rsidRPr="00FF29E1" w:rsidRDefault="00B66F29" w:rsidP="00971E56">
      <w:pPr>
        <w:tabs>
          <w:tab w:val="left" w:pos="568"/>
          <w:tab w:val="left" w:pos="4544"/>
          <w:tab w:val="left" w:pos="5254"/>
        </w:tabs>
        <w:jc w:val="both"/>
        <w:rPr>
          <w:rFonts w:eastAsia="Cambria"/>
          <w:szCs w:val="24"/>
          <w:lang w:val="en-US"/>
        </w:rPr>
      </w:pPr>
      <w:r>
        <w:rPr>
          <w:rFonts w:eastAsia="Cambria"/>
          <w:szCs w:val="24"/>
          <w:lang w:val="en-US"/>
        </w:rPr>
        <w:t xml:space="preserve">As the newly appointed Chief Executive Officer of the </w:t>
      </w:r>
      <w:r w:rsidRPr="00FF29E1">
        <w:rPr>
          <w:rFonts w:eastAsia="Cambria"/>
          <w:szCs w:val="24"/>
          <w:lang w:val="en-US"/>
        </w:rPr>
        <w:t>C</w:t>
      </w:r>
      <w:r>
        <w:rPr>
          <w:rFonts w:eastAsia="Cambria"/>
          <w:szCs w:val="24"/>
          <w:lang w:val="en-US"/>
        </w:rPr>
        <w:t xml:space="preserve">ity of Fremantle I am writing to </w:t>
      </w:r>
      <w:r w:rsidR="000D68BD">
        <w:rPr>
          <w:rFonts w:eastAsia="Cambria"/>
          <w:szCs w:val="24"/>
          <w:lang w:val="en-US"/>
        </w:rPr>
        <w:t>confirm</w:t>
      </w:r>
      <w:r>
        <w:rPr>
          <w:rFonts w:eastAsia="Cambria"/>
          <w:szCs w:val="24"/>
          <w:lang w:val="en-US"/>
        </w:rPr>
        <w:t xml:space="preserve"> the City’s continued commitment to being an age friendly city</w:t>
      </w:r>
      <w:r w:rsidR="000D68BD">
        <w:rPr>
          <w:rFonts w:eastAsia="Cambria"/>
          <w:szCs w:val="24"/>
          <w:lang w:val="en-US"/>
        </w:rPr>
        <w:t xml:space="preserve"> and renew our membership with the Global Age Friendly Communities Network. </w:t>
      </w:r>
    </w:p>
    <w:p w14:paraId="0DC3C40E" w14:textId="44B957C1" w:rsidR="00B66F29" w:rsidRDefault="00B66F29" w:rsidP="00971E56">
      <w:pPr>
        <w:jc w:val="both"/>
        <w:rPr>
          <w:rFonts w:cs="Arial"/>
          <w:szCs w:val="24"/>
        </w:rPr>
      </w:pPr>
      <w:r w:rsidRPr="00B62D0F">
        <w:rPr>
          <w:rFonts w:cs="Arial"/>
          <w:szCs w:val="24"/>
        </w:rPr>
        <w:t xml:space="preserve">The City of Fremantle’s Strategic Community Plan 2015-2025 aims for Fremantle to be an environment where it is easy for people to live safe, </w:t>
      </w:r>
      <w:r w:rsidR="00971E56" w:rsidRPr="00B62D0F">
        <w:rPr>
          <w:rFonts w:cs="Arial"/>
          <w:szCs w:val="24"/>
        </w:rPr>
        <w:t>happy,</w:t>
      </w:r>
      <w:r w:rsidRPr="00B62D0F">
        <w:rPr>
          <w:rFonts w:cs="Arial"/>
          <w:szCs w:val="24"/>
        </w:rPr>
        <w:t xml:space="preserve"> and healthy lives.</w:t>
      </w:r>
      <w:r w:rsidRPr="00AE43A2">
        <w:rPr>
          <w:rFonts w:cs="Arial"/>
          <w:szCs w:val="24"/>
        </w:rPr>
        <w:t xml:space="preserve"> It seeks to celebrate and support diversity and improve community inclusiveness and participation </w:t>
      </w:r>
      <w:r>
        <w:rPr>
          <w:rFonts w:cs="Arial"/>
          <w:szCs w:val="24"/>
        </w:rPr>
        <w:t>for all.</w:t>
      </w:r>
    </w:p>
    <w:p w14:paraId="2AC7E3B8" w14:textId="77777777" w:rsidR="000D68BD" w:rsidRDefault="00B66F29" w:rsidP="000D68BD">
      <w:pPr>
        <w:jc w:val="both"/>
        <w:rPr>
          <w:rFonts w:cs="Arial"/>
          <w:szCs w:val="24"/>
        </w:rPr>
      </w:pPr>
      <w:r>
        <w:rPr>
          <w:rFonts w:cs="Arial"/>
          <w:szCs w:val="24"/>
        </w:rPr>
        <w:t xml:space="preserve">The City’s current </w:t>
      </w:r>
      <w:r w:rsidR="000D68BD">
        <w:rPr>
          <w:rFonts w:cs="Arial"/>
          <w:szCs w:val="24"/>
        </w:rPr>
        <w:t>A</w:t>
      </w:r>
      <w:r>
        <w:rPr>
          <w:rFonts w:cs="Arial"/>
          <w:szCs w:val="24"/>
        </w:rPr>
        <w:t xml:space="preserve">ge </w:t>
      </w:r>
      <w:r w:rsidR="000D68BD">
        <w:rPr>
          <w:rFonts w:cs="Arial"/>
          <w:szCs w:val="24"/>
        </w:rPr>
        <w:t>F</w:t>
      </w:r>
      <w:r>
        <w:rPr>
          <w:rFonts w:cs="Arial"/>
          <w:szCs w:val="24"/>
        </w:rPr>
        <w:t xml:space="preserve">riendly </w:t>
      </w:r>
      <w:r w:rsidR="000D68BD">
        <w:rPr>
          <w:rFonts w:cs="Arial"/>
          <w:szCs w:val="24"/>
        </w:rPr>
        <w:t>C</w:t>
      </w:r>
      <w:r>
        <w:rPr>
          <w:rFonts w:cs="Arial"/>
          <w:szCs w:val="24"/>
        </w:rPr>
        <w:t xml:space="preserve">ity plan 2019-2024 prioritises positive ageing opportunities </w:t>
      </w:r>
      <w:r w:rsidR="000D68BD">
        <w:rPr>
          <w:rFonts w:cs="Arial"/>
          <w:szCs w:val="24"/>
        </w:rPr>
        <w:t>through engagement</w:t>
      </w:r>
      <w:r>
        <w:rPr>
          <w:rFonts w:cs="Arial"/>
          <w:szCs w:val="24"/>
        </w:rPr>
        <w:t xml:space="preserve"> to ensure older people live full and healthy lives</w:t>
      </w:r>
      <w:r w:rsidR="000D68BD">
        <w:rPr>
          <w:rFonts w:cs="Arial"/>
          <w:szCs w:val="24"/>
        </w:rPr>
        <w:t xml:space="preserve"> by</w:t>
      </w:r>
      <w:r>
        <w:rPr>
          <w:rFonts w:cs="Arial"/>
          <w:szCs w:val="24"/>
        </w:rPr>
        <w:t xml:space="preserve"> participating in and contributing to their community. As a destination </w:t>
      </w:r>
      <w:r w:rsidR="00971E56">
        <w:rPr>
          <w:rFonts w:cs="Arial"/>
          <w:szCs w:val="24"/>
        </w:rPr>
        <w:t>C</w:t>
      </w:r>
      <w:r>
        <w:rPr>
          <w:rFonts w:cs="Arial"/>
          <w:szCs w:val="24"/>
        </w:rPr>
        <w:t xml:space="preserve">ity it also attracts visitors of all ages.  </w:t>
      </w:r>
    </w:p>
    <w:p w14:paraId="5217075A" w14:textId="02F4D78E" w:rsidR="000D68BD" w:rsidRDefault="000D68BD" w:rsidP="000D68BD">
      <w:pPr>
        <w:jc w:val="both"/>
        <w:rPr>
          <w:rFonts w:eastAsia="Cambria"/>
          <w:szCs w:val="24"/>
          <w:lang w:val="en-US"/>
        </w:rPr>
      </w:pPr>
      <w:r>
        <w:rPr>
          <w:rFonts w:cs="Arial"/>
          <w:szCs w:val="24"/>
        </w:rPr>
        <w:t>The community engagement process t</w:t>
      </w:r>
      <w:r w:rsidR="00B66F29">
        <w:rPr>
          <w:rFonts w:cs="Arial"/>
          <w:szCs w:val="24"/>
        </w:rPr>
        <w:t xml:space="preserve">o develop the current age friendly plan was invaluable in the plan’s development. </w:t>
      </w:r>
      <w:r>
        <w:rPr>
          <w:rFonts w:cs="Arial"/>
          <w:szCs w:val="24"/>
        </w:rPr>
        <w:t>It provided a connection for</w:t>
      </w:r>
      <w:r w:rsidR="00B66F29">
        <w:rPr>
          <w:rFonts w:cs="Arial"/>
          <w:szCs w:val="24"/>
        </w:rPr>
        <w:t xml:space="preserve"> people </w:t>
      </w:r>
      <w:r>
        <w:rPr>
          <w:rFonts w:cs="Arial"/>
          <w:szCs w:val="24"/>
        </w:rPr>
        <w:t>to learn about current</w:t>
      </w:r>
      <w:r w:rsidR="00B66F29">
        <w:rPr>
          <w:rFonts w:cs="Arial"/>
          <w:szCs w:val="24"/>
        </w:rPr>
        <w:t xml:space="preserve"> initiatives and provided the opportunity to listen to the lived experiences of people over 55. We listened and learnt what can be done to empower individuals as they age, live independently and vibrantly. </w:t>
      </w:r>
      <w:r w:rsidR="00B66F29" w:rsidRPr="00FF29E1">
        <w:rPr>
          <w:rFonts w:eastAsia="Cambria"/>
          <w:szCs w:val="24"/>
          <w:lang w:val="en-US"/>
        </w:rPr>
        <w:t xml:space="preserve">Activities and services delivered by the </w:t>
      </w:r>
      <w:r>
        <w:rPr>
          <w:rFonts w:eastAsia="Cambria"/>
          <w:szCs w:val="24"/>
          <w:lang w:val="en-US"/>
        </w:rPr>
        <w:t>city</w:t>
      </w:r>
      <w:r w:rsidR="00B66F29" w:rsidRPr="00FF29E1">
        <w:rPr>
          <w:rFonts w:eastAsia="Cambria"/>
          <w:szCs w:val="24"/>
          <w:lang w:val="en-US"/>
        </w:rPr>
        <w:t xml:space="preserve"> for the future are determined by what the community’s needs and aspirations are.</w:t>
      </w:r>
    </w:p>
    <w:p w14:paraId="1AEF5AD2" w14:textId="05FE1218" w:rsidR="00B66F29" w:rsidRPr="000D68BD" w:rsidRDefault="00971E56" w:rsidP="000D68BD">
      <w:pPr>
        <w:jc w:val="both"/>
        <w:rPr>
          <w:rFonts w:cs="Arial"/>
          <w:szCs w:val="24"/>
        </w:rPr>
      </w:pPr>
      <w:r>
        <w:rPr>
          <w:rFonts w:eastAsia="Cambria"/>
          <w:szCs w:val="24"/>
          <w:lang w:val="en-US"/>
        </w:rPr>
        <w:t>We look</w:t>
      </w:r>
      <w:r w:rsidR="00B66F29" w:rsidRPr="00FF29E1">
        <w:rPr>
          <w:rFonts w:eastAsia="Cambria"/>
          <w:szCs w:val="24"/>
          <w:lang w:val="en-US"/>
        </w:rPr>
        <w:t xml:space="preserve"> forward to </w:t>
      </w:r>
      <w:r w:rsidR="00B66F29">
        <w:rPr>
          <w:rFonts w:eastAsia="Cambria"/>
          <w:szCs w:val="24"/>
          <w:lang w:val="en-US"/>
        </w:rPr>
        <w:t xml:space="preserve">continuing </w:t>
      </w:r>
      <w:r>
        <w:rPr>
          <w:rFonts w:eastAsia="Cambria"/>
          <w:szCs w:val="24"/>
          <w:lang w:val="en-US"/>
        </w:rPr>
        <w:t>our</w:t>
      </w:r>
      <w:r w:rsidR="00B66F29">
        <w:rPr>
          <w:rFonts w:eastAsia="Cambria"/>
          <w:szCs w:val="24"/>
          <w:lang w:val="en-US"/>
        </w:rPr>
        <w:t xml:space="preserve"> membership with Global </w:t>
      </w:r>
      <w:r w:rsidR="00B66F29" w:rsidRPr="00FF29E1">
        <w:rPr>
          <w:rFonts w:eastAsia="Cambria"/>
          <w:szCs w:val="24"/>
          <w:lang w:val="en-US"/>
        </w:rPr>
        <w:t>Age-Friendly Communities Network</w:t>
      </w:r>
      <w:r w:rsidR="00B66F29">
        <w:rPr>
          <w:rFonts w:eastAsia="Cambria"/>
          <w:szCs w:val="24"/>
          <w:lang w:val="en-US"/>
        </w:rPr>
        <w:t xml:space="preserve">. This is a valuable </w:t>
      </w:r>
      <w:r w:rsidR="00B66F29" w:rsidRPr="00FF29E1">
        <w:rPr>
          <w:rFonts w:eastAsia="Cambria"/>
          <w:szCs w:val="24"/>
          <w:lang w:val="en-US"/>
        </w:rPr>
        <w:t xml:space="preserve">link with other cities and communities who share a common goal of being age friendly. </w:t>
      </w:r>
    </w:p>
    <w:p w14:paraId="0D0276D5" w14:textId="28CECE48" w:rsidR="00B66F29" w:rsidRDefault="00B66F29" w:rsidP="00B66F29">
      <w:pPr>
        <w:tabs>
          <w:tab w:val="left" w:pos="568"/>
          <w:tab w:val="left" w:pos="4544"/>
          <w:tab w:val="left" w:pos="5254"/>
        </w:tabs>
        <w:jc w:val="both"/>
        <w:rPr>
          <w:rFonts w:eastAsia="Cambria"/>
          <w:szCs w:val="24"/>
          <w:lang w:val="en-US"/>
        </w:rPr>
      </w:pPr>
      <w:r w:rsidRPr="00FF29E1">
        <w:rPr>
          <w:rFonts w:eastAsia="Cambria"/>
          <w:szCs w:val="24"/>
          <w:lang w:val="en-US"/>
        </w:rPr>
        <w:t>Yours faithfully</w:t>
      </w:r>
      <w:bookmarkEnd w:id="0"/>
      <w:r w:rsidRPr="00FF29E1">
        <w:rPr>
          <w:rFonts w:eastAsia="Cambria"/>
          <w:szCs w:val="24"/>
          <w:lang w:val="en-US"/>
        </w:rPr>
        <w:t>,</w:t>
      </w:r>
    </w:p>
    <w:p w14:paraId="20CC5A9A" w14:textId="084ECCD3" w:rsidR="00971E56" w:rsidRDefault="00971E56" w:rsidP="00B66F29">
      <w:pPr>
        <w:tabs>
          <w:tab w:val="left" w:pos="568"/>
          <w:tab w:val="left" w:pos="4544"/>
          <w:tab w:val="left" w:pos="5254"/>
        </w:tabs>
        <w:jc w:val="both"/>
        <w:rPr>
          <w:rFonts w:eastAsia="Cambria"/>
          <w:szCs w:val="24"/>
          <w:lang w:val="en-US"/>
        </w:rPr>
      </w:pPr>
    </w:p>
    <w:p w14:paraId="52145D58" w14:textId="77777777" w:rsidR="000D68BD" w:rsidRDefault="000D68BD" w:rsidP="00B66F29">
      <w:pPr>
        <w:tabs>
          <w:tab w:val="left" w:pos="568"/>
          <w:tab w:val="left" w:pos="4544"/>
          <w:tab w:val="left" w:pos="5254"/>
        </w:tabs>
        <w:jc w:val="both"/>
        <w:rPr>
          <w:rFonts w:eastAsia="Cambria"/>
          <w:szCs w:val="24"/>
          <w:lang w:val="en-US"/>
        </w:rPr>
      </w:pPr>
    </w:p>
    <w:p w14:paraId="400C50DC" w14:textId="76BF144E" w:rsidR="00432660" w:rsidRDefault="00971E56" w:rsidP="00971E56">
      <w:pPr>
        <w:pStyle w:val="Salutation"/>
        <w:spacing w:before="0" w:after="0" w:line="240" w:lineRule="auto"/>
      </w:pPr>
      <w:r>
        <w:t>Glen Dougall</w:t>
      </w:r>
    </w:p>
    <w:p w14:paraId="227377AC" w14:textId="387732BA" w:rsidR="00971E56" w:rsidRPr="00971E56" w:rsidRDefault="00971E56" w:rsidP="00971E56">
      <w:pPr>
        <w:spacing w:before="0" w:after="0" w:line="240" w:lineRule="auto"/>
      </w:pPr>
      <w:r>
        <w:t xml:space="preserve">Chief Executive Officer </w:t>
      </w:r>
    </w:p>
    <w:sectPr w:rsidR="00971E56" w:rsidRPr="00971E56" w:rsidSect="00936A08">
      <w:headerReference w:type="even" r:id="rId12"/>
      <w:headerReference w:type="default" r:id="rId13"/>
      <w:footerReference w:type="even" r:id="rId14"/>
      <w:footerReference w:type="default" r:id="rId15"/>
      <w:headerReference w:type="first" r:id="rId16"/>
      <w:footerReference w:type="first" r:id="rId17"/>
      <w:pgSz w:w="11907" w:h="16839" w:code="9"/>
      <w:pgMar w:top="2948" w:right="1701" w:bottom="1814" w:left="1729" w:header="567" w:footer="454" w:gutter="0"/>
      <w:pgNumType w:start="1"/>
      <w:cols w:space="454"/>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FB7C" w14:textId="77777777" w:rsidR="005F1D95" w:rsidRDefault="0049030A" w:rsidP="006D5A90">
      <w:r>
        <w:pict w14:anchorId="3B394C0C">
          <v:rect id="_x0000_i1025" style="width:0;height:1.5pt" o:hralign="center" o:hrstd="t" o:hr="t" fillcolor="#a0a0a0" stroked="f"/>
        </w:pict>
      </w:r>
    </w:p>
    <w:p w14:paraId="174EABE6" w14:textId="77777777" w:rsidR="005F1D95" w:rsidRDefault="005F1D95" w:rsidP="006D5A90"/>
  </w:endnote>
  <w:endnote w:type="continuationSeparator" w:id="0">
    <w:p w14:paraId="75EB74A8" w14:textId="77777777" w:rsidR="005F1D95" w:rsidRDefault="0049030A" w:rsidP="006D5A90">
      <w:r>
        <w:pict w14:anchorId="20273995">
          <v:rect id="_x0000_i1026" style="width:0;height:1.5pt" o:hralign="center" o:hrstd="t" o:hr="t" fillcolor="#a0a0a0" stroked="f"/>
        </w:pict>
      </w:r>
    </w:p>
    <w:p w14:paraId="64E73EF3" w14:textId="77777777" w:rsidR="005F1D95" w:rsidRDefault="005F1D95" w:rsidP="006D5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E7E7" w14:textId="77777777" w:rsidR="00971E56" w:rsidRDefault="0097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307E" w14:textId="749F3C52" w:rsidR="003336E3" w:rsidRDefault="0081355B">
    <w:pPr>
      <w:pStyle w:val="Footer"/>
    </w:pPr>
    <w:r>
      <w:rPr>
        <w:noProof/>
      </w:rPr>
      <mc:AlternateContent>
        <mc:Choice Requires="wpc">
          <w:drawing>
            <wp:anchor distT="0" distB="0" distL="114300" distR="114300" simplePos="0" relativeHeight="251686912" behindDoc="1" locked="1" layoutInCell="1" allowOverlap="1" wp14:anchorId="6E3A5FA5" wp14:editId="7F5C698E">
              <wp:simplePos x="0" y="0"/>
              <wp:positionH relativeFrom="page">
                <wp:posOffset>0</wp:posOffset>
              </wp:positionH>
              <wp:positionV relativeFrom="page">
                <wp:posOffset>9689465</wp:posOffset>
              </wp:positionV>
              <wp:extent cx="7559675" cy="998855"/>
              <wp:effectExtent l="0" t="0" r="0" b="0"/>
              <wp:wrapNone/>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Text Box 15"/>
                      <wps:cNvSpPr txBox="1"/>
                      <wps:spPr>
                        <a:xfrm>
                          <a:off x="5581015" y="60958"/>
                          <a:ext cx="1620000" cy="316231"/>
                        </a:xfrm>
                        <a:prstGeom prst="rect">
                          <a:avLst/>
                        </a:prstGeom>
                        <a:noFill/>
                        <a:ln w="6350">
                          <a:noFill/>
                        </a:ln>
                      </wps:spPr>
                      <wps:txbx>
                        <w:txbxContent>
                          <w:p w14:paraId="09FCA861" w14:textId="77777777" w:rsidR="0081355B" w:rsidRDefault="0081355B" w:rsidP="0081355B">
                            <w:pPr>
                              <w:pStyle w:val="FooterTextBox"/>
                            </w:pPr>
                            <w:r>
                              <w:t>info@fremantle.wa.gov.au</w:t>
                            </w:r>
                          </w:p>
                          <w:p w14:paraId="3CD44863" w14:textId="77777777" w:rsidR="0081355B" w:rsidRDefault="0081355B" w:rsidP="0081355B">
                            <w:pPr>
                              <w:pStyle w:val="FooterTextBox"/>
                            </w:pPr>
                            <w:r>
                              <w:t>fremantle.wa.gov.au</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 name="Text Box 13"/>
                      <wps:cNvSpPr txBox="1"/>
                      <wps:spPr>
                        <a:xfrm>
                          <a:off x="1167129" y="60125"/>
                          <a:ext cx="1944000" cy="619200"/>
                        </a:xfrm>
                        <a:prstGeom prst="rect">
                          <a:avLst/>
                        </a:prstGeom>
                        <a:noFill/>
                        <a:ln w="6350">
                          <a:noFill/>
                        </a:ln>
                      </wps:spPr>
                      <wps:txbx>
                        <w:txbxContent>
                          <w:p w14:paraId="74B70811" w14:textId="77777777" w:rsidR="0081355B" w:rsidRDefault="0081355B" w:rsidP="0081355B">
                            <w:pPr>
                              <w:pStyle w:val="FooterTextBox"/>
                            </w:pPr>
                            <w:r>
                              <w:t>Walyalup Civic Centre</w:t>
                            </w:r>
                          </w:p>
                          <w:p w14:paraId="2CBD79C6" w14:textId="77777777" w:rsidR="0081355B" w:rsidRDefault="0081355B" w:rsidP="0081355B">
                            <w:pPr>
                              <w:pStyle w:val="FooterTextBox"/>
                            </w:pPr>
                            <w:r>
                              <w:t>151 High Street Fremantle</w:t>
                            </w:r>
                          </w:p>
                          <w:p w14:paraId="7BF575AC" w14:textId="77777777" w:rsidR="0081355B" w:rsidRDefault="0081355B" w:rsidP="0081355B">
                            <w:pPr>
                              <w:pStyle w:val="FooterTextBox"/>
                            </w:pPr>
                            <w:r>
                              <w:t>PO Box 807 Fremantle WA 6959</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 name="Text Box 14"/>
                      <wps:cNvSpPr txBox="1"/>
                      <wps:spPr>
                        <a:xfrm>
                          <a:off x="3456305" y="60960"/>
                          <a:ext cx="1782445" cy="478800"/>
                        </a:xfrm>
                        <a:prstGeom prst="rect">
                          <a:avLst/>
                        </a:prstGeom>
                        <a:noFill/>
                        <a:ln w="6350">
                          <a:noFill/>
                        </a:ln>
                      </wps:spPr>
                      <wps:txbx>
                        <w:txbxContent>
                          <w:p w14:paraId="1601FB67" w14:textId="77777777" w:rsidR="0081355B" w:rsidRDefault="0081355B" w:rsidP="0081355B">
                            <w:pPr>
                              <w:pStyle w:val="FooterTextBox"/>
                            </w:pPr>
                            <w:r>
                              <w:t>T 9432 9999  TTY 9432 9777</w:t>
                            </w:r>
                          </w:p>
                          <w:p w14:paraId="65166B38" w14:textId="77777777" w:rsidR="0081355B" w:rsidRDefault="0081355B" w:rsidP="0081355B">
                            <w:pPr>
                              <w:pStyle w:val="FooterTextBox"/>
                            </w:pPr>
                            <w:r>
                              <w:t>1300 MY FREO (1300 693 736)</w:t>
                            </w:r>
                          </w:p>
                          <w:p w14:paraId="281C2427" w14:textId="7566128F" w:rsidR="0081355B" w:rsidRDefault="0081355B" w:rsidP="0081355B">
                            <w:pPr>
                              <w:pStyle w:val="FooterTextBox"/>
                            </w:pPr>
                            <w:r>
                              <w:t xml:space="preserve">ABN 74 </w:t>
                            </w:r>
                            <w:r w:rsidR="00CC2512">
                              <w:t xml:space="preserve"> </w:t>
                            </w:r>
                            <w:r>
                              <w:t xml:space="preserve">680 </w:t>
                            </w:r>
                            <w:r w:rsidR="00CC2512">
                              <w:t xml:space="preserve"> </w:t>
                            </w:r>
                            <w:r>
                              <w:t xml:space="preserve">272 </w:t>
                            </w:r>
                            <w:r w:rsidR="00CC2512">
                              <w:t xml:space="preserve"> </w:t>
                            </w:r>
                            <w:r>
                              <w:t>485</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 name="Straight Connector 29"/>
                      <wps:cNvCnPr/>
                      <wps:spPr>
                        <a:xfrm>
                          <a:off x="1092200" y="107950"/>
                          <a:ext cx="0" cy="468000"/>
                        </a:xfrm>
                        <a:prstGeom prst="line">
                          <a:avLst/>
                        </a:prstGeom>
                        <a:ln w="6350">
                          <a:solidFill>
                            <a:srgbClr val="F05360"/>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3367065" y="107950"/>
                          <a:ext cx="0" cy="460800"/>
                        </a:xfrm>
                        <a:prstGeom prst="line">
                          <a:avLst/>
                        </a:prstGeom>
                        <a:ln w="6350">
                          <a:solidFill>
                            <a:srgbClr val="F05360"/>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5515610" y="107950"/>
                          <a:ext cx="0" cy="460800"/>
                        </a:xfrm>
                        <a:prstGeom prst="line">
                          <a:avLst/>
                        </a:prstGeom>
                        <a:ln w="6350">
                          <a:solidFill>
                            <a:srgbClr val="F053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4" name="Picture 34" descr="A picture containing icon&#10;&#10;Description automatically generated"/>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51804" y="342265"/>
                          <a:ext cx="1533600" cy="251535"/>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6E3A5FA5" id="Canvas 25" o:spid="_x0000_s1026" editas="canvas" style="position:absolute;margin-left:0;margin-top:762.95pt;width:595.25pt;height:78.65pt;z-index:-251629568;mso-position-horizontal-relative:page;mso-position-vertical-relative:page;mso-width-relative:margin;mso-height-relative:margin" coordsize="75596,9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9988;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55810;top:609;width:16200;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09FCA861" w14:textId="77777777" w:rsidR="0081355B" w:rsidRDefault="0081355B" w:rsidP="0081355B">
                      <w:pPr>
                        <w:pStyle w:val="FooterTextBox"/>
                      </w:pPr>
                      <w:r>
                        <w:t>info@fremantle.wa.gov.au</w:t>
                      </w:r>
                    </w:p>
                    <w:p w14:paraId="3CD44863" w14:textId="77777777" w:rsidR="0081355B" w:rsidRDefault="0081355B" w:rsidP="0081355B">
                      <w:pPr>
                        <w:pStyle w:val="FooterTextBox"/>
                      </w:pPr>
                      <w:r>
                        <w:t>fremantle.wa.gov.au</w:t>
                      </w:r>
                    </w:p>
                  </w:txbxContent>
                </v:textbox>
              </v:shape>
              <v:shape id="Text Box 13" o:spid="_x0000_s1029" type="#_x0000_t202" style="position:absolute;left:11671;top:601;width:1944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74B70811" w14:textId="77777777" w:rsidR="0081355B" w:rsidRDefault="0081355B" w:rsidP="0081355B">
                      <w:pPr>
                        <w:pStyle w:val="FooterTextBox"/>
                      </w:pPr>
                      <w:r>
                        <w:t>Walyalup Civic Centre</w:t>
                      </w:r>
                    </w:p>
                    <w:p w14:paraId="2CBD79C6" w14:textId="77777777" w:rsidR="0081355B" w:rsidRDefault="0081355B" w:rsidP="0081355B">
                      <w:pPr>
                        <w:pStyle w:val="FooterTextBox"/>
                      </w:pPr>
                      <w:r>
                        <w:t>151 High Street Fremantle</w:t>
                      </w:r>
                    </w:p>
                    <w:p w14:paraId="7BF575AC" w14:textId="77777777" w:rsidR="0081355B" w:rsidRDefault="0081355B" w:rsidP="0081355B">
                      <w:pPr>
                        <w:pStyle w:val="FooterTextBox"/>
                      </w:pPr>
                      <w:r>
                        <w:t>PO Box 807 Fremantle WA 6959</w:t>
                      </w:r>
                    </w:p>
                  </w:txbxContent>
                </v:textbox>
              </v:shape>
              <v:shape id="Text Box 14" o:spid="_x0000_s1030" type="#_x0000_t202" style="position:absolute;left:34563;top:609;width:17824;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601FB67" w14:textId="77777777" w:rsidR="0081355B" w:rsidRDefault="0081355B" w:rsidP="0081355B">
                      <w:pPr>
                        <w:pStyle w:val="FooterTextBox"/>
                      </w:pPr>
                      <w:r>
                        <w:t>T 9432 9999  TTY 9432 9777</w:t>
                      </w:r>
                    </w:p>
                    <w:p w14:paraId="65166B38" w14:textId="77777777" w:rsidR="0081355B" w:rsidRDefault="0081355B" w:rsidP="0081355B">
                      <w:pPr>
                        <w:pStyle w:val="FooterTextBox"/>
                      </w:pPr>
                      <w:r>
                        <w:t>1300 MY FREO (1300 693 736)</w:t>
                      </w:r>
                    </w:p>
                    <w:p w14:paraId="281C2427" w14:textId="7566128F" w:rsidR="0081355B" w:rsidRDefault="0081355B" w:rsidP="0081355B">
                      <w:pPr>
                        <w:pStyle w:val="FooterTextBox"/>
                      </w:pPr>
                      <w:r>
                        <w:t xml:space="preserve">ABN 74 </w:t>
                      </w:r>
                      <w:r w:rsidR="00CC2512">
                        <w:t xml:space="preserve"> </w:t>
                      </w:r>
                      <w:r>
                        <w:t xml:space="preserve">680 </w:t>
                      </w:r>
                      <w:r w:rsidR="00CC2512">
                        <w:t xml:space="preserve"> </w:t>
                      </w:r>
                      <w:r>
                        <w:t xml:space="preserve">272 </w:t>
                      </w:r>
                      <w:r w:rsidR="00CC2512">
                        <w:t xml:space="preserve"> </w:t>
                      </w:r>
                      <w:r>
                        <w:t>485</w:t>
                      </w:r>
                    </w:p>
                  </w:txbxContent>
                </v:textbox>
              </v:shape>
              <v:line id="Straight Connector 29" o:spid="_x0000_s1031" style="position:absolute;visibility:visible;mso-wrap-style:square" from="10922,1079" to="10922,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" strokecolor="#f05360" strokeweight=".5pt"/>
              <v:line id="Straight Connector 30" o:spid="_x0000_s1032" style="position:absolute;visibility:visible;mso-wrap-style:square" from="33670,1079" to="33670,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" strokecolor="#f05360" strokeweight=".5pt"/>
              <v:line id="Straight Connector 31" o:spid="_x0000_s1033" style="position:absolute;visibility:visible;mso-wrap-style:square" from="55156,1079" to="55156,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" strokecolor="#f05360" strokeweight=".5pt"/>
              <v:shape id="Picture 34" o:spid="_x0000_s1034" type="#_x0000_t75" alt="A picture containing icon&#10;&#10;Description automatically generated" style="position:absolute;left:55518;top:3422;width:15336;height:25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">
                <v:imagedata r:id="rId2" o:title="A picture containing icon&#10;&#10;Description automatically generated"/>
              </v:shape>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48A0" w14:textId="77777777" w:rsidR="00971E56" w:rsidRDefault="0097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CD95" w14:textId="77777777" w:rsidR="005F1D95" w:rsidRPr="00CA30B7" w:rsidRDefault="005F1D95" w:rsidP="006D5A90">
      <w:pPr>
        <w:rPr>
          <w:lang w:val="en-US"/>
        </w:rPr>
      </w:pPr>
      <w:r w:rsidRPr="00CA30B7">
        <w:rPr>
          <w:lang w:val="en-US"/>
        </w:rPr>
        <w:t>_______</w:t>
      </w:r>
    </w:p>
  </w:footnote>
  <w:footnote w:type="continuationSeparator" w:id="0">
    <w:p w14:paraId="2EB4D8A8" w14:textId="77777777" w:rsidR="005F1D95" w:rsidRPr="00CA30B7" w:rsidRDefault="005F1D95" w:rsidP="006D5A90">
      <w:pPr>
        <w:rPr>
          <w:lang w:val="en-US"/>
        </w:rPr>
      </w:pPr>
      <w:r w:rsidRPr="00CA30B7">
        <w:rPr>
          <w:lang w:val="en-US"/>
        </w:rPr>
        <w:t>_______</w:t>
      </w:r>
    </w:p>
  </w:footnote>
  <w:footnote w:type="continuationNotice" w:id="1">
    <w:p w14:paraId="718F22C1" w14:textId="77777777" w:rsidR="005F1D95" w:rsidRDefault="005F1D95" w:rsidP="006D5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CDB" w14:textId="77777777" w:rsidR="00971E56" w:rsidRDefault="0097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B25C" w14:textId="2F844A2D" w:rsidR="003336E3" w:rsidRDefault="005F0993">
    <w:pPr>
      <w:pStyle w:val="Header"/>
    </w:pPr>
    <w:r>
      <w:rPr>
        <w:noProof/>
      </w:rPr>
      <w:drawing>
        <wp:anchor distT="0" distB="0" distL="114300" distR="114300" simplePos="0" relativeHeight="251685888" behindDoc="0" locked="1" layoutInCell="1" allowOverlap="1" wp14:anchorId="026E41B9" wp14:editId="38ABD4BA">
          <wp:simplePos x="0" y="0"/>
          <wp:positionH relativeFrom="page">
            <wp:align>right</wp:align>
          </wp:positionH>
          <wp:positionV relativeFrom="page">
            <wp:align>top</wp:align>
          </wp:positionV>
          <wp:extent cx="1465200" cy="1429200"/>
          <wp:effectExtent l="0" t="0" r="0" b="0"/>
          <wp:wrapNone/>
          <wp:docPr id="22" name="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F"/>
                  <pic:cNvPicPr/>
                </pic:nvPicPr>
                <pic:blipFill>
                  <a:blip r:embed="rId1">
                    <a:extLst>
                      <a:ext uri="{28A0092B-C50C-407E-A947-70E740481C1C}">
                        <a14:useLocalDpi xmlns:a14="http://schemas.microsoft.com/office/drawing/2010/main" val="0"/>
                      </a:ext>
                    </a:extLst>
                  </a:blip>
                  <a:stretch>
                    <a:fillRect/>
                  </a:stretch>
                </pic:blipFill>
                <pic:spPr>
                  <a:xfrm>
                    <a:off x="0" y="0"/>
                    <a:ext cx="1465200" cy="1429200"/>
                  </a:xfrm>
                  <a:prstGeom prst="rect">
                    <a:avLst/>
                  </a:prstGeom>
                </pic:spPr>
              </pic:pic>
            </a:graphicData>
          </a:graphic>
          <wp14:sizeRelH relativeFrom="margin">
            <wp14:pctWidth>0</wp14:pctWidth>
          </wp14:sizeRelH>
          <wp14:sizeRelV relativeFrom="margin">
            <wp14:pctHeight>0</wp14:pctHeight>
          </wp14:sizeRelV>
        </wp:anchor>
      </w:drawing>
    </w:r>
    <w:r w:rsidR="00B66F29">
      <w:t>Our Ref: KMR 22082018</w:t>
    </w:r>
  </w:p>
  <w:p w14:paraId="011E6F8D" w14:textId="745EA8E7" w:rsidR="00B66F29" w:rsidRDefault="00B66F29">
    <w:pPr>
      <w:pStyle w:val="Header"/>
    </w:pPr>
    <w:r>
      <w:t>Contact: Kay Raymond (08) 9432 9826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91FE" w14:textId="77777777" w:rsidR="00971E56" w:rsidRDefault="0097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CD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60E5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7D667F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298DF6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ED6CC5E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20216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6C30953"/>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2B251C"/>
    <w:multiLevelType w:val="multilevel"/>
    <w:tmpl w:val="27B00EB8"/>
    <w:name w:val="Bullets3"/>
    <w:lvl w:ilvl="0">
      <w:start w:val="1"/>
      <w:numFmt w:val="bullet"/>
      <w:lvlText w:val="•"/>
      <w:lvlJc w:val="left"/>
      <w:pPr>
        <w:ind w:left="284" w:firstLine="283"/>
      </w:pPr>
      <w:rPr>
        <w:rFonts w:ascii="Symbol" w:hAnsi="Symbol" w:cs="Times New Roman" w:hint="default"/>
        <w:position w:val="-6"/>
        <w:sz w:val="32"/>
      </w:rPr>
    </w:lvl>
    <w:lvl w:ilvl="1">
      <w:start w:val="1"/>
      <w:numFmt w:val="bullet"/>
      <w:lvlText w:val="—"/>
      <w:lvlJc w:val="left"/>
      <w:pPr>
        <w:tabs>
          <w:tab w:val="num" w:pos="340"/>
        </w:tabs>
        <w:ind w:left="340" w:hanging="170"/>
      </w:pPr>
      <w:rPr>
        <w:rFonts w:ascii="Trebuchet MS" w:hAnsi="Trebuchet MS" w:hint="default"/>
      </w:rPr>
    </w:lvl>
    <w:lvl w:ilvl="2">
      <w:start w:val="1"/>
      <w:numFmt w:val="bullet"/>
      <w:lvlText w:val="›"/>
      <w:lvlJc w:val="left"/>
      <w:pPr>
        <w:tabs>
          <w:tab w:val="num" w:pos="510"/>
        </w:tabs>
        <w:ind w:left="510" w:hanging="170"/>
      </w:pPr>
      <w:rPr>
        <w:rFonts w:ascii="Arial" w:hAnsi="Arial" w:hint="default"/>
      </w:rPr>
    </w:lvl>
    <w:lvl w:ilvl="3">
      <w:start w:val="1"/>
      <w:numFmt w:val="bullet"/>
      <w:lvlText w:val=""/>
      <w:lvlJc w:val="left"/>
      <w:pPr>
        <w:ind w:left="1587" w:hanging="340"/>
      </w:pPr>
      <w:rPr>
        <w:rFonts w:ascii="Symbol" w:hAnsi="Symbol" w:hint="default"/>
      </w:rPr>
    </w:lvl>
    <w:lvl w:ilvl="4">
      <w:start w:val="1"/>
      <w:numFmt w:val="bullet"/>
      <w:lvlText w:val="o"/>
      <w:lvlJc w:val="left"/>
      <w:pPr>
        <w:ind w:left="1927" w:hanging="340"/>
      </w:pPr>
      <w:rPr>
        <w:rFonts w:ascii="Courier New" w:hAnsi="Courier New" w:cs="Courier New" w:hint="default"/>
      </w:rPr>
    </w:lvl>
    <w:lvl w:ilvl="5">
      <w:start w:val="1"/>
      <w:numFmt w:val="bullet"/>
      <w:lvlText w:val=""/>
      <w:lvlJc w:val="left"/>
      <w:pPr>
        <w:ind w:left="2267" w:hanging="340"/>
      </w:pPr>
      <w:rPr>
        <w:rFonts w:ascii="Wingdings" w:hAnsi="Wingdings" w:hint="default"/>
      </w:rPr>
    </w:lvl>
    <w:lvl w:ilvl="6">
      <w:start w:val="1"/>
      <w:numFmt w:val="bullet"/>
      <w:lvlText w:val=""/>
      <w:lvlJc w:val="left"/>
      <w:pPr>
        <w:ind w:left="2607" w:hanging="340"/>
      </w:pPr>
      <w:rPr>
        <w:rFonts w:ascii="Symbol" w:hAnsi="Symbol" w:hint="default"/>
      </w:rPr>
    </w:lvl>
    <w:lvl w:ilvl="7">
      <w:start w:val="1"/>
      <w:numFmt w:val="bullet"/>
      <w:lvlText w:val="o"/>
      <w:lvlJc w:val="left"/>
      <w:pPr>
        <w:ind w:left="2947" w:hanging="340"/>
      </w:pPr>
      <w:rPr>
        <w:rFonts w:ascii="Courier New" w:hAnsi="Courier New" w:cs="Courier New" w:hint="default"/>
      </w:rPr>
    </w:lvl>
    <w:lvl w:ilvl="8">
      <w:start w:val="1"/>
      <w:numFmt w:val="bullet"/>
      <w:lvlText w:val=""/>
      <w:lvlJc w:val="left"/>
      <w:pPr>
        <w:ind w:left="3287" w:hanging="340"/>
      </w:pPr>
      <w:rPr>
        <w:rFonts w:ascii="Wingdings" w:hAnsi="Wingdings" w:hint="default"/>
      </w:rPr>
    </w:lvl>
  </w:abstractNum>
  <w:abstractNum w:abstractNumId="10" w15:restartNumberingAfterBreak="0">
    <w:nsid w:val="0849000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907099"/>
    <w:multiLevelType w:val="multilevel"/>
    <w:tmpl w:val="DE644DC0"/>
    <w:lvl w:ilvl="0">
      <w:start w:val="1"/>
      <w:numFmt w:val="bullet"/>
      <w:lvlText w:val="•"/>
      <w:lvlJc w:val="left"/>
      <w:pPr>
        <w:ind w:left="198" w:hanging="198"/>
      </w:pPr>
      <w:rPr>
        <w:rFonts w:ascii="Calibri" w:hAnsi="Calibri" w:hint="default"/>
        <w:sz w:val="18"/>
      </w:rPr>
    </w:lvl>
    <w:lvl w:ilvl="1">
      <w:start w:val="1"/>
      <w:numFmt w:val="bullet"/>
      <w:lvlText w:val="–"/>
      <w:lvlJc w:val="left"/>
      <w:pPr>
        <w:ind w:left="396" w:hanging="198"/>
      </w:pPr>
      <w:rPr>
        <w:rFonts w:ascii="Calibri" w:hAnsi="Calibri" w:hint="default"/>
      </w:rPr>
    </w:lvl>
    <w:lvl w:ilvl="2">
      <w:start w:val="1"/>
      <w:numFmt w:val="bullet"/>
      <w:lvlText w:val="–"/>
      <w:lvlJc w:val="left"/>
      <w:pPr>
        <w:ind w:left="594" w:hanging="198"/>
      </w:pPr>
      <w:rPr>
        <w:rFonts w:ascii="Calibri" w:hAnsi="Calibri"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12" w15:restartNumberingAfterBreak="0">
    <w:nsid w:val="0B3C3F52"/>
    <w:multiLevelType w:val="multilevel"/>
    <w:tmpl w:val="E45E72D4"/>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4" w15:restartNumberingAfterBreak="0">
    <w:nsid w:val="0F846612"/>
    <w:multiLevelType w:val="multilevel"/>
    <w:tmpl w:val="E63064D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Calibri" w:hAnsi="Calibri"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14890D1D"/>
    <w:multiLevelType w:val="multilevel"/>
    <w:tmpl w:val="EA30E4DA"/>
    <w:lvl w:ilvl="0">
      <w:start w:val="7"/>
      <w:numFmt w:val="bullet"/>
      <w:lvlText w:val=""/>
      <w:lvlJc w:val="left"/>
      <w:pPr>
        <w:tabs>
          <w:tab w:val="num" w:pos="567"/>
        </w:tabs>
        <w:ind w:left="567" w:hanging="340"/>
      </w:pPr>
      <w:rPr>
        <w:rFonts w:ascii="Wingdings" w:hAnsi="Wingdings" w:hint="default"/>
        <w:color w:val="000000" w:themeColor="text1"/>
        <w:position w:val="2"/>
        <w:sz w:val="22"/>
      </w:rPr>
    </w:lvl>
    <w:lvl w:ilvl="1">
      <w:start w:val="5"/>
      <w:numFmt w:val="bullet"/>
      <w:lvlText w:val="–"/>
      <w:lvlJc w:val="left"/>
      <w:pPr>
        <w:tabs>
          <w:tab w:val="num" w:pos="907"/>
        </w:tabs>
        <w:ind w:left="907" w:hanging="340"/>
      </w:pPr>
      <w:rPr>
        <w:rFonts w:ascii="Arial" w:hAnsi="Arial" w:hint="default"/>
        <w:b w:val="0"/>
        <w:i w:val="0"/>
        <w:color w:val="000000" w:themeColor="text1"/>
        <w:position w:val="2"/>
        <w:sz w:val="20"/>
      </w:rPr>
    </w:lvl>
    <w:lvl w:ilvl="2">
      <w:start w:val="1"/>
      <w:numFmt w:val="bullet"/>
      <w:lvlText w:val=""/>
      <w:lvlJc w:val="left"/>
      <w:pPr>
        <w:tabs>
          <w:tab w:val="num" w:pos="1247"/>
        </w:tabs>
        <w:ind w:left="1247" w:hanging="340"/>
      </w:pPr>
      <w:rPr>
        <w:rFonts w:ascii="Wingdings" w:hAnsi="Wingdings" w:hint="default"/>
        <w:color w:val="000000" w:themeColor="text1"/>
        <w:position w:val="0"/>
        <w:sz w:val="20"/>
      </w:rPr>
    </w:lvl>
    <w:lvl w:ilvl="3">
      <w:start w:val="1"/>
      <w:numFmt w:val="none"/>
      <w:lvlText w:val=""/>
      <w:lvlJc w:val="left"/>
      <w:pPr>
        <w:tabs>
          <w:tab w:val="num" w:pos="908"/>
        </w:tabs>
        <w:ind w:left="908" w:hanging="227"/>
      </w:pPr>
      <w:rPr>
        <w:rFonts w:hint="default"/>
      </w:rPr>
    </w:lvl>
    <w:lvl w:ilvl="4">
      <w:start w:val="1"/>
      <w:numFmt w:val="none"/>
      <w:lvlText w:val=""/>
      <w:lvlJc w:val="left"/>
      <w:pPr>
        <w:tabs>
          <w:tab w:val="num" w:pos="1135"/>
        </w:tabs>
        <w:ind w:left="1135" w:hanging="227"/>
      </w:pPr>
      <w:rPr>
        <w:rFonts w:hint="default"/>
      </w:rPr>
    </w:lvl>
    <w:lvl w:ilvl="5">
      <w:start w:val="1"/>
      <w:numFmt w:val="none"/>
      <w:lvlText w:val=""/>
      <w:lvlJc w:val="left"/>
      <w:pPr>
        <w:tabs>
          <w:tab w:val="num" w:pos="1362"/>
        </w:tabs>
        <w:ind w:left="1362" w:hanging="227"/>
      </w:pPr>
      <w:rPr>
        <w:rFonts w:hint="default"/>
      </w:rPr>
    </w:lvl>
    <w:lvl w:ilvl="6">
      <w:start w:val="1"/>
      <w:numFmt w:val="none"/>
      <w:lvlText w:val=""/>
      <w:lvlJc w:val="left"/>
      <w:pPr>
        <w:tabs>
          <w:tab w:val="num" w:pos="1589"/>
        </w:tabs>
        <w:ind w:left="1589" w:hanging="227"/>
      </w:pPr>
      <w:rPr>
        <w:rFonts w:hint="default"/>
      </w:rPr>
    </w:lvl>
    <w:lvl w:ilvl="7">
      <w:start w:val="1"/>
      <w:numFmt w:val="none"/>
      <w:lvlText w:val=""/>
      <w:lvlJc w:val="left"/>
      <w:pPr>
        <w:tabs>
          <w:tab w:val="num" w:pos="1816"/>
        </w:tabs>
        <w:ind w:left="1816" w:hanging="227"/>
      </w:pPr>
      <w:rPr>
        <w:rFonts w:hint="default"/>
      </w:rPr>
    </w:lvl>
    <w:lvl w:ilvl="8">
      <w:start w:val="1"/>
      <w:numFmt w:val="none"/>
      <w:lvlText w:val=""/>
      <w:lvlJc w:val="left"/>
      <w:pPr>
        <w:tabs>
          <w:tab w:val="num" w:pos="2043"/>
        </w:tabs>
        <w:ind w:left="2043" w:hanging="227"/>
      </w:pPr>
      <w:rPr>
        <w:rFonts w:hint="default"/>
      </w:rPr>
    </w:lvl>
  </w:abstractNum>
  <w:abstractNum w:abstractNumId="16" w15:restartNumberingAfterBreak="0">
    <w:nsid w:val="168D5826"/>
    <w:multiLevelType w:val="multilevel"/>
    <w:tmpl w:val="85A469A4"/>
    <w:lvl w:ilvl="0">
      <w:start w:val="1"/>
      <w:numFmt w:val="decimal"/>
      <w:lvlText w:val="Figure %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F86D7F"/>
    <w:multiLevelType w:val="multilevel"/>
    <w:tmpl w:val="3622281E"/>
    <w:lvl w:ilvl="0">
      <w:start w:val="1"/>
      <w:numFmt w:val="decimal"/>
      <w:lvlText w:val="%1.0"/>
      <w:lvlJc w:val="left"/>
      <w:pPr>
        <w:tabs>
          <w:tab w:val="num" w:pos="1191"/>
        </w:tabs>
        <w:ind w:left="1191" w:hanging="1191"/>
      </w:pPr>
      <w:rPr>
        <w:rFonts w:hint="default"/>
        <w:b w:val="0"/>
        <w:i w:val="0"/>
        <w:color w:val="0A233F" w:themeColor="text2"/>
      </w:rPr>
    </w:lvl>
    <w:lvl w:ilvl="1">
      <w:start w:val="1"/>
      <w:numFmt w:val="decimal"/>
      <w:lvlText w:val="%1.%2"/>
      <w:lvlJc w:val="left"/>
      <w:pPr>
        <w:tabs>
          <w:tab w:val="num" w:pos="709"/>
        </w:tabs>
        <w:ind w:left="709" w:hanging="709"/>
      </w:pPr>
      <w:rPr>
        <w:rFonts w:hint="default"/>
        <w:color w:val="618ACC" w:themeColor="accent2"/>
      </w:rPr>
    </w:lvl>
    <w:lvl w:ilvl="2">
      <w:start w:val="1"/>
      <w:numFmt w:val="decimal"/>
      <w:lvlText w:val="%1.%2.%3"/>
      <w:lvlJc w:val="left"/>
      <w:pPr>
        <w:tabs>
          <w:tab w:val="num" w:pos="964"/>
        </w:tabs>
        <w:ind w:left="964" w:hanging="624"/>
      </w:pPr>
      <w:rPr>
        <w:rFonts w:hint="default"/>
        <w:color w:val="618ACC" w:themeColor="accent2"/>
      </w:rPr>
    </w:lvl>
    <w:lvl w:ilvl="3">
      <w:start w:val="1"/>
      <w:numFmt w:val="decimal"/>
      <w:lvlText w:val="%1.%2.%3.%4"/>
      <w:lvlJc w:val="left"/>
      <w:pPr>
        <w:tabs>
          <w:tab w:val="num" w:pos="1644"/>
        </w:tabs>
        <w:ind w:left="1644" w:hanging="680"/>
      </w:pPr>
      <w:rPr>
        <w:rFonts w:hint="default"/>
        <w:color w:val="618ACC" w:themeColor="accent2"/>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A233F"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0A233F" w:themeColor="text2"/>
        <w:position w:val="2"/>
        <w:sz w:val="20"/>
      </w:rPr>
    </w:lvl>
    <w:lvl w:ilvl="2">
      <w:start w:val="1"/>
      <w:numFmt w:val="bullet"/>
      <w:lvlText w:val="–"/>
      <w:lvlJc w:val="left"/>
      <w:pPr>
        <w:tabs>
          <w:tab w:val="num" w:pos="1361"/>
        </w:tabs>
        <w:ind w:left="1361" w:hanging="340"/>
      </w:pPr>
      <w:rPr>
        <w:rFonts w:ascii="Arial" w:hAnsi="Arial" w:hint="default"/>
        <w:color w:val="0A233F"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0" w15:restartNumberingAfterBreak="0">
    <w:nsid w:val="2012090E"/>
    <w:multiLevelType w:val="multilevel"/>
    <w:tmpl w:val="39F02640"/>
    <w:lvl w:ilvl="0">
      <w:start w:val="1"/>
      <w:numFmt w:val="bullet"/>
      <w:lvlText w:val="•"/>
      <w:lvlJc w:val="left"/>
      <w:pPr>
        <w:ind w:left="964" w:hanging="397"/>
      </w:pPr>
      <w:rPr>
        <w:rFonts w:ascii="Times New Roman" w:hAnsi="Times New Roman" w:cs="Times New Roman" w:hint="default"/>
        <w:position w:val="-4"/>
        <w:sz w:val="30"/>
      </w:rPr>
    </w:lvl>
    <w:lvl w:ilvl="1">
      <w:start w:val="1"/>
      <w:numFmt w:val="bullet"/>
      <w:lvlText w:val="—"/>
      <w:lvlJc w:val="left"/>
      <w:pPr>
        <w:tabs>
          <w:tab w:val="num" w:pos="340"/>
        </w:tabs>
        <w:ind w:left="340" w:hanging="170"/>
      </w:pPr>
      <w:rPr>
        <w:rFonts w:ascii="Trebuchet MS" w:hAnsi="Trebuchet MS" w:hint="default"/>
      </w:rPr>
    </w:lvl>
    <w:lvl w:ilvl="2">
      <w:start w:val="1"/>
      <w:numFmt w:val="bullet"/>
      <w:lvlText w:val="›"/>
      <w:lvlJc w:val="left"/>
      <w:pPr>
        <w:tabs>
          <w:tab w:val="num" w:pos="510"/>
        </w:tabs>
        <w:ind w:left="510" w:hanging="170"/>
      </w:pPr>
      <w:rPr>
        <w:rFonts w:ascii="Arial" w:hAnsi="Arial" w:hint="default"/>
      </w:rPr>
    </w:lvl>
    <w:lvl w:ilvl="3">
      <w:start w:val="1"/>
      <w:numFmt w:val="bullet"/>
      <w:lvlText w:val=""/>
      <w:lvlJc w:val="left"/>
      <w:pPr>
        <w:ind w:left="1587" w:hanging="340"/>
      </w:pPr>
      <w:rPr>
        <w:rFonts w:ascii="Symbol" w:hAnsi="Symbol" w:hint="default"/>
      </w:rPr>
    </w:lvl>
    <w:lvl w:ilvl="4">
      <w:start w:val="1"/>
      <w:numFmt w:val="bullet"/>
      <w:lvlText w:val="o"/>
      <w:lvlJc w:val="left"/>
      <w:pPr>
        <w:ind w:left="1927" w:hanging="340"/>
      </w:pPr>
      <w:rPr>
        <w:rFonts w:ascii="Courier New" w:hAnsi="Courier New" w:cs="Courier New" w:hint="default"/>
      </w:rPr>
    </w:lvl>
    <w:lvl w:ilvl="5">
      <w:start w:val="1"/>
      <w:numFmt w:val="bullet"/>
      <w:lvlText w:val=""/>
      <w:lvlJc w:val="left"/>
      <w:pPr>
        <w:ind w:left="2267" w:hanging="340"/>
      </w:pPr>
      <w:rPr>
        <w:rFonts w:ascii="Wingdings" w:hAnsi="Wingdings" w:hint="default"/>
      </w:rPr>
    </w:lvl>
    <w:lvl w:ilvl="6">
      <w:start w:val="1"/>
      <w:numFmt w:val="bullet"/>
      <w:lvlText w:val=""/>
      <w:lvlJc w:val="left"/>
      <w:pPr>
        <w:ind w:left="2607" w:hanging="340"/>
      </w:pPr>
      <w:rPr>
        <w:rFonts w:ascii="Symbol" w:hAnsi="Symbol" w:hint="default"/>
      </w:rPr>
    </w:lvl>
    <w:lvl w:ilvl="7">
      <w:start w:val="1"/>
      <w:numFmt w:val="bullet"/>
      <w:lvlText w:val="o"/>
      <w:lvlJc w:val="left"/>
      <w:pPr>
        <w:ind w:left="2947" w:hanging="340"/>
      </w:pPr>
      <w:rPr>
        <w:rFonts w:ascii="Courier New" w:hAnsi="Courier New" w:cs="Courier New" w:hint="default"/>
      </w:rPr>
    </w:lvl>
    <w:lvl w:ilvl="8">
      <w:start w:val="1"/>
      <w:numFmt w:val="bullet"/>
      <w:lvlText w:val=""/>
      <w:lvlJc w:val="left"/>
      <w:pPr>
        <w:ind w:left="3287" w:hanging="340"/>
      </w:pPr>
      <w:rPr>
        <w:rFonts w:ascii="Wingdings" w:hAnsi="Wingdings" w:hint="default"/>
      </w:rPr>
    </w:lvl>
  </w:abstractNum>
  <w:abstractNum w:abstractNumId="21" w15:restartNumberingAfterBreak="0">
    <w:nsid w:val="23AA59C5"/>
    <w:multiLevelType w:val="multilevel"/>
    <w:tmpl w:val="2A7424C6"/>
    <w:lvl w:ilvl="0">
      <w:start w:val="1"/>
      <w:numFmt w:val="decimal"/>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22" w15:restartNumberingAfterBreak="0">
    <w:nsid w:val="24AE6644"/>
    <w:multiLevelType w:val="multilevel"/>
    <w:tmpl w:val="D714D958"/>
    <w:lvl w:ilvl="0">
      <w:start w:val="1"/>
      <w:numFmt w:val="decimal"/>
      <w:lvlText w:val="%1."/>
      <w:lvlJc w:val="left"/>
      <w:pPr>
        <w:ind w:left="284" w:hanging="284"/>
      </w:pPr>
      <w:rPr>
        <w:rFonts w:hint="default"/>
        <w:color w:val="000000" w:themeColor="text1"/>
      </w:rPr>
    </w:lvl>
    <w:lvl w:ilvl="1">
      <w:start w:val="1"/>
      <w:numFmt w:val="lowerLetter"/>
      <w:lvlText w:val="%2."/>
      <w:lvlJc w:val="left"/>
      <w:pPr>
        <w:ind w:left="568" w:hanging="284"/>
      </w:pPr>
      <w:rPr>
        <w:rFonts w:hint="default"/>
        <w:color w:val="000000" w:themeColor="text1"/>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4" w15:restartNumberingAfterBreak="0">
    <w:nsid w:val="28C84713"/>
    <w:multiLevelType w:val="multilevel"/>
    <w:tmpl w:val="A42A5356"/>
    <w:lvl w:ilvl="0">
      <w:start w:val="1"/>
      <w:numFmt w:val="upperLetter"/>
      <w:suff w:val="space"/>
      <w:lvlText w:val="Appendix %1"/>
      <w:lvlJc w:val="left"/>
      <w:pPr>
        <w:ind w:left="0" w:firstLine="0"/>
      </w:pPr>
      <w:rPr>
        <w:rFonts w:asciiTheme="majorHAnsi" w:hAnsiTheme="majorHAnsi" w:hint="default"/>
        <w:caps/>
        <w:color w:val="618ACC" w:themeColor="accent2"/>
        <w:sz w:val="28"/>
        <w:u w:val="single"/>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9A018EB"/>
    <w:multiLevelType w:val="multilevel"/>
    <w:tmpl w:val="27E0367C"/>
    <w:lvl w:ilvl="0">
      <w:start w:val="1"/>
      <w:numFmt w:val="lowerLetter"/>
      <w:lvlText w:val="%1."/>
      <w:lvlJc w:val="left"/>
      <w:pPr>
        <w:ind w:left="794" w:hanging="397"/>
      </w:pPr>
      <w:rPr>
        <w:rFonts w:asciiTheme="minorHAnsi" w:hAnsiTheme="minorHAnsi" w:hint="default"/>
        <w:color w:val="0A233F" w:themeColor="text2"/>
        <w:position w:val="0"/>
        <w:sz w:val="22"/>
      </w:rPr>
    </w:lvl>
    <w:lvl w:ilvl="1">
      <w:start w:val="5"/>
      <w:numFmt w:val="bullet"/>
      <w:lvlText w:val="–"/>
      <w:lvlJc w:val="left"/>
      <w:pPr>
        <w:ind w:left="1191" w:hanging="397"/>
      </w:pPr>
      <w:rPr>
        <w:rFonts w:ascii="Arial" w:hAnsi="Arial" w:hint="default"/>
        <w:b w:val="0"/>
        <w:i w:val="0"/>
        <w:color w:val="0A233F" w:themeColor="text2"/>
        <w:position w:val="2"/>
        <w:sz w:val="20"/>
      </w:rPr>
    </w:lvl>
    <w:lvl w:ilvl="2">
      <w:start w:val="1"/>
      <w:numFmt w:val="bullet"/>
      <w:lvlText w:val="–"/>
      <w:lvlJc w:val="left"/>
      <w:pPr>
        <w:ind w:left="1588" w:hanging="397"/>
      </w:pPr>
      <w:rPr>
        <w:rFonts w:ascii="Arial" w:hAnsi="Arial" w:hint="default"/>
        <w:color w:val="0A233F" w:themeColor="text2"/>
        <w:position w:val="3"/>
        <w:sz w:val="20"/>
      </w:rPr>
    </w:lvl>
    <w:lvl w:ilvl="3">
      <w:start w:val="1"/>
      <w:numFmt w:val="none"/>
      <w:lvlText w:val=""/>
      <w:lvlJc w:val="left"/>
      <w:pPr>
        <w:ind w:left="1985" w:hanging="397"/>
      </w:pPr>
      <w:rPr>
        <w:rFonts w:hint="default"/>
      </w:rPr>
    </w:lvl>
    <w:lvl w:ilvl="4">
      <w:start w:val="1"/>
      <w:numFmt w:val="none"/>
      <w:lvlText w:val=""/>
      <w:lvlJc w:val="left"/>
      <w:pPr>
        <w:ind w:left="2382" w:hanging="397"/>
      </w:pPr>
      <w:rPr>
        <w:rFonts w:hint="default"/>
      </w:rPr>
    </w:lvl>
    <w:lvl w:ilvl="5">
      <w:start w:val="1"/>
      <w:numFmt w:val="none"/>
      <w:lvlText w:val=""/>
      <w:lvlJc w:val="left"/>
      <w:pPr>
        <w:ind w:left="2779" w:hanging="397"/>
      </w:pPr>
      <w:rPr>
        <w:rFonts w:hint="default"/>
      </w:rPr>
    </w:lvl>
    <w:lvl w:ilvl="6">
      <w:start w:val="1"/>
      <w:numFmt w:val="none"/>
      <w:lvlText w:val=""/>
      <w:lvlJc w:val="left"/>
      <w:pPr>
        <w:ind w:left="3176" w:hanging="397"/>
      </w:pPr>
      <w:rPr>
        <w:rFonts w:hint="default"/>
      </w:rPr>
    </w:lvl>
    <w:lvl w:ilvl="7">
      <w:start w:val="1"/>
      <w:numFmt w:val="none"/>
      <w:lvlText w:val=""/>
      <w:lvlJc w:val="left"/>
      <w:pPr>
        <w:ind w:left="3573" w:hanging="397"/>
      </w:pPr>
      <w:rPr>
        <w:rFonts w:hint="default"/>
      </w:rPr>
    </w:lvl>
    <w:lvl w:ilvl="8">
      <w:start w:val="1"/>
      <w:numFmt w:val="none"/>
      <w:lvlText w:val=""/>
      <w:lvlJc w:val="left"/>
      <w:pPr>
        <w:ind w:left="3970" w:hanging="397"/>
      </w:pPr>
      <w:rPr>
        <w:rFonts w:hint="default"/>
      </w:rPr>
    </w:lvl>
  </w:abstractNum>
  <w:abstractNum w:abstractNumId="2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52509E5"/>
    <w:multiLevelType w:val="multilevel"/>
    <w:tmpl w:val="383488A6"/>
    <w:lvl w:ilvl="0">
      <w:start w:val="1"/>
      <w:numFmt w:val="decimal"/>
      <w:lvlText w:val="%1."/>
      <w:lvlJc w:val="left"/>
      <w:pPr>
        <w:ind w:left="0" w:firstLine="0"/>
      </w:pPr>
      <w:rPr>
        <w:rFonts w:hint="default"/>
        <w:i w:val="0"/>
        <w:iCs w:val="0"/>
        <w:smallCaps w:val="0"/>
        <w:strike w:val="0"/>
        <w:dstrike w:val="0"/>
        <w:outline w:val="0"/>
        <w:shadow w:val="0"/>
        <w:emboss w:val="0"/>
        <w:imprint w:val="0"/>
        <w:vanish w:val="0"/>
        <w:color w:val="183C8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992" w:hanging="992"/>
      </w:pPr>
      <w:rPr>
        <w:rFonts w:hint="default"/>
        <w:color w:val="034B98"/>
      </w:rPr>
    </w:lvl>
    <w:lvl w:ilvl="2">
      <w:start w:val="1"/>
      <w:numFmt w:val="decimal"/>
      <w:lvlText w:val="%2.%3"/>
      <w:lvlJc w:val="left"/>
      <w:pPr>
        <w:ind w:left="992" w:hanging="992"/>
      </w:pPr>
      <w:rPr>
        <w:rFonts w:hint="default"/>
        <w:color w:val="034B98"/>
      </w:rPr>
    </w:lvl>
    <w:lvl w:ilvl="3">
      <w:start w:val="1"/>
      <w:numFmt w:val="decimal"/>
      <w:lvlText w:val="%2.%3.%4"/>
      <w:lvlJc w:val="left"/>
      <w:pPr>
        <w:ind w:left="992" w:hanging="992"/>
      </w:pPr>
      <w:rPr>
        <w:rFonts w:hint="default"/>
        <w:b w:val="0"/>
        <w:i w:val="0"/>
        <w:color w:val="000000" w:themeColor="text1"/>
      </w:rPr>
    </w:lvl>
    <w:lvl w:ilvl="4">
      <w:start w:val="1"/>
      <w:numFmt w:val="decimal"/>
      <w:lvlText w:val="%2.%3.%4.%5"/>
      <w:lvlJc w:val="left"/>
      <w:pPr>
        <w:ind w:left="992" w:hanging="992"/>
      </w:pPr>
      <w:rPr>
        <w:rFonts w:hint="default"/>
        <w:b w:val="0"/>
        <w:i w:val="0"/>
        <w:color w:val="000000" w:themeColor="text1"/>
      </w:rPr>
    </w:lvl>
    <w:lvl w:ilvl="5">
      <w:start w:val="1"/>
      <w:numFmt w:val="none"/>
      <w:suff w:val="nothing"/>
      <w:lvlText w:val=""/>
      <w:lvlJc w:val="left"/>
      <w:pPr>
        <w:ind w:left="0" w:firstLine="0"/>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30" w15:restartNumberingAfterBreak="0">
    <w:nsid w:val="386B2BDC"/>
    <w:multiLevelType w:val="multilevel"/>
    <w:tmpl w:val="80BADE0E"/>
    <w:lvl w:ilvl="0">
      <w:start w:val="1"/>
      <w:numFmt w:val="bullet"/>
      <w:lvlText w:val=""/>
      <w:lvlJc w:val="left"/>
      <w:pPr>
        <w:ind w:left="680" w:hanging="340"/>
      </w:pPr>
      <w:rPr>
        <w:rFonts w:ascii="Symbol" w:hAnsi="Symbol" w:hint="default"/>
        <w:color w:val="0A233F" w:themeColor="text2"/>
        <w:position w:val="2"/>
        <w:sz w:val="20"/>
      </w:rPr>
    </w:lvl>
    <w:lvl w:ilvl="1">
      <w:start w:val="1"/>
      <w:numFmt w:val="bullet"/>
      <w:lvlText w:val="o"/>
      <w:lvlJc w:val="left"/>
      <w:pPr>
        <w:tabs>
          <w:tab w:val="num" w:pos="1021"/>
        </w:tabs>
        <w:ind w:left="1020" w:hanging="340"/>
      </w:pPr>
      <w:rPr>
        <w:rFonts w:ascii="Courier New" w:hAnsi="Courier New" w:hint="default"/>
        <w:color w:val="0A233F" w:themeColor="text2"/>
      </w:rPr>
    </w:lvl>
    <w:lvl w:ilvl="2">
      <w:start w:val="1"/>
      <w:numFmt w:val="bullet"/>
      <w:lvlText w:val="‒"/>
      <w:lvlJc w:val="left"/>
      <w:pPr>
        <w:tabs>
          <w:tab w:val="num" w:pos="1361"/>
        </w:tabs>
        <w:ind w:left="1360" w:hanging="340"/>
      </w:pPr>
      <w:rPr>
        <w:rFonts w:ascii="Calibri" w:hAnsi="Calibri" w:hint="default"/>
        <w:color w:val="0A233F" w:themeColor="text2"/>
        <w:sz w:val="22"/>
      </w:rPr>
    </w:lvl>
    <w:lvl w:ilvl="3">
      <w:start w:val="1"/>
      <w:numFmt w:val="none"/>
      <w:lvlText w:val=""/>
      <w:lvlJc w:val="left"/>
      <w:pPr>
        <w:ind w:left="1700" w:hanging="340"/>
      </w:pPr>
      <w:rPr>
        <w:rFonts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7"/>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8CC371F"/>
    <w:multiLevelType w:val="multilevel"/>
    <w:tmpl w:val="6C7E8332"/>
    <w:lvl w:ilvl="0">
      <w:start w:val="1"/>
      <w:numFmt w:val="upperLetter"/>
      <w:lvlText w:val="Appendix %1"/>
      <w:lvlJc w:val="left"/>
      <w:pPr>
        <w:tabs>
          <w:tab w:val="num" w:pos="2155"/>
        </w:tabs>
        <w:ind w:left="2155" w:hanging="2155"/>
      </w:pPr>
      <w:rPr>
        <w:rFonts w:hint="default"/>
      </w:rPr>
    </w:lvl>
    <w:lvl w:ilvl="1">
      <w:start w:val="1"/>
      <w:numFmt w:val="none"/>
      <w:suff w:val="nothing"/>
      <w:lvlText w:val=""/>
      <w:lvlJc w:val="left"/>
      <w:pPr>
        <w:ind w:left="794" w:hanging="794"/>
      </w:pPr>
      <w:rPr>
        <w:rFonts w:hint="default"/>
      </w:rPr>
    </w:lvl>
    <w:lvl w:ilvl="2">
      <w:start w:val="1"/>
      <w:numFmt w:val="none"/>
      <w:suff w:val="nothing"/>
      <w:lvlText w:val=""/>
      <w:lvlJc w:val="left"/>
      <w:pPr>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3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0A233F"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0A233F"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5"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0A233F"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7" w15:restartNumberingAfterBreak="0">
    <w:nsid w:val="45E4753D"/>
    <w:multiLevelType w:val="multilevel"/>
    <w:tmpl w:val="AD32C268"/>
    <w:lvl w:ilvl="0">
      <w:start w:val="1"/>
      <w:numFmt w:val="decimal"/>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38" w15:restartNumberingAfterBreak="0">
    <w:nsid w:val="4AA27F2E"/>
    <w:multiLevelType w:val="multilevel"/>
    <w:tmpl w:val="E6E6B7EE"/>
    <w:name w:val="Bullets"/>
    <w:lvl w:ilvl="0">
      <w:start w:val="1"/>
      <w:numFmt w:val="bullet"/>
      <w:pStyle w:val="ListBullet"/>
      <w:lvlText w:val="•"/>
      <w:lvlJc w:val="left"/>
      <w:pPr>
        <w:ind w:left="936" w:hanging="369"/>
      </w:pPr>
      <w:rPr>
        <w:rFonts w:ascii="Arial" w:hAnsi="Arial" w:hint="default"/>
        <w:position w:val="-4"/>
        <w:sz w:val="30"/>
      </w:rPr>
    </w:lvl>
    <w:lvl w:ilvl="1">
      <w:start w:val="1"/>
      <w:numFmt w:val="bullet"/>
      <w:pStyle w:val="ListBullet2"/>
      <w:lvlText w:val="•"/>
      <w:lvlJc w:val="left"/>
      <w:pPr>
        <w:ind w:left="1503" w:hanging="369"/>
      </w:pPr>
      <w:rPr>
        <w:rFonts w:ascii="Arial" w:hAnsi="Arial" w:hint="default"/>
        <w:position w:val="-4"/>
        <w:sz w:val="30"/>
      </w:rPr>
    </w:lvl>
    <w:lvl w:ilvl="2">
      <w:start w:val="1"/>
      <w:numFmt w:val="bullet"/>
      <w:pStyle w:val="ListBullet3"/>
      <w:lvlText w:val="›"/>
      <w:lvlJc w:val="left"/>
      <w:pPr>
        <w:ind w:left="2070" w:hanging="369"/>
      </w:pPr>
      <w:rPr>
        <w:rFonts w:ascii="Arial" w:hAnsi="Arial" w:hint="default"/>
      </w:rPr>
    </w:lvl>
    <w:lvl w:ilvl="3">
      <w:start w:val="1"/>
      <w:numFmt w:val="bullet"/>
      <w:lvlText w:val=""/>
      <w:lvlJc w:val="left"/>
      <w:pPr>
        <w:ind w:left="2637" w:hanging="369"/>
      </w:pPr>
      <w:rPr>
        <w:rFonts w:ascii="Symbol" w:hAnsi="Symbol" w:hint="default"/>
      </w:rPr>
    </w:lvl>
    <w:lvl w:ilvl="4">
      <w:start w:val="1"/>
      <w:numFmt w:val="bullet"/>
      <w:lvlText w:val="o"/>
      <w:lvlJc w:val="left"/>
      <w:pPr>
        <w:ind w:left="3204" w:hanging="369"/>
      </w:pPr>
      <w:rPr>
        <w:rFonts w:ascii="Courier New" w:hAnsi="Courier New" w:cs="Courier New" w:hint="default"/>
      </w:rPr>
    </w:lvl>
    <w:lvl w:ilvl="5">
      <w:start w:val="1"/>
      <w:numFmt w:val="bullet"/>
      <w:lvlText w:val=""/>
      <w:lvlJc w:val="left"/>
      <w:pPr>
        <w:ind w:left="3771" w:hanging="369"/>
      </w:pPr>
      <w:rPr>
        <w:rFonts w:ascii="Wingdings" w:hAnsi="Wingdings" w:hint="default"/>
      </w:rPr>
    </w:lvl>
    <w:lvl w:ilvl="6">
      <w:start w:val="1"/>
      <w:numFmt w:val="bullet"/>
      <w:lvlText w:val=""/>
      <w:lvlJc w:val="left"/>
      <w:pPr>
        <w:ind w:left="4338" w:hanging="369"/>
      </w:pPr>
      <w:rPr>
        <w:rFonts w:ascii="Symbol" w:hAnsi="Symbol" w:hint="default"/>
      </w:rPr>
    </w:lvl>
    <w:lvl w:ilvl="7">
      <w:start w:val="1"/>
      <w:numFmt w:val="bullet"/>
      <w:lvlText w:val="o"/>
      <w:lvlJc w:val="left"/>
      <w:pPr>
        <w:ind w:left="4905" w:hanging="369"/>
      </w:pPr>
      <w:rPr>
        <w:rFonts w:ascii="Courier New" w:hAnsi="Courier New" w:cs="Courier New" w:hint="default"/>
      </w:rPr>
    </w:lvl>
    <w:lvl w:ilvl="8">
      <w:start w:val="1"/>
      <w:numFmt w:val="bullet"/>
      <w:lvlText w:val=""/>
      <w:lvlJc w:val="left"/>
      <w:pPr>
        <w:ind w:left="5472" w:hanging="369"/>
      </w:pPr>
      <w:rPr>
        <w:rFonts w:ascii="Wingdings" w:hAnsi="Wingdings" w:hint="default"/>
      </w:rPr>
    </w:lvl>
  </w:abstractNum>
  <w:abstractNum w:abstractNumId="39" w15:restartNumberingAfterBreak="0">
    <w:nsid w:val="4EF01645"/>
    <w:multiLevelType w:val="multilevel"/>
    <w:tmpl w:val="5186ED1E"/>
    <w:name w:val="Bullets2"/>
    <w:lvl w:ilvl="0">
      <w:start w:val="1"/>
      <w:numFmt w:val="decimal"/>
      <w:pStyle w:val="ListNumber"/>
      <w:lvlText w:val="%1."/>
      <w:lvlJc w:val="left"/>
      <w:pPr>
        <w:ind w:left="936" w:hanging="369"/>
      </w:pPr>
      <w:rPr>
        <w:rFonts w:hint="default"/>
      </w:rPr>
    </w:lvl>
    <w:lvl w:ilvl="1">
      <w:start w:val="1"/>
      <w:numFmt w:val="lowerLetter"/>
      <w:pStyle w:val="ListNumber2"/>
      <w:lvlText w:val="%2."/>
      <w:lvlJc w:val="left"/>
      <w:pPr>
        <w:tabs>
          <w:tab w:val="num" w:pos="1701"/>
        </w:tabs>
        <w:ind w:left="1503" w:hanging="369"/>
      </w:pPr>
      <w:rPr>
        <w:rFonts w:hint="default"/>
      </w:rPr>
    </w:lvl>
    <w:lvl w:ilvl="2">
      <w:start w:val="1"/>
      <w:numFmt w:val="lowerRoman"/>
      <w:pStyle w:val="ListNumber3"/>
      <w:lvlText w:val="%3."/>
      <w:lvlJc w:val="left"/>
      <w:pPr>
        <w:tabs>
          <w:tab w:val="num" w:pos="2268"/>
        </w:tabs>
        <w:ind w:left="2070" w:hanging="369"/>
      </w:pPr>
      <w:rPr>
        <w:rFonts w:hint="default"/>
      </w:rPr>
    </w:lvl>
    <w:lvl w:ilvl="3">
      <w:start w:val="1"/>
      <w:numFmt w:val="upperLetter"/>
      <w:pStyle w:val="ListNumber4"/>
      <w:lvlText w:val="%4."/>
      <w:lvlJc w:val="left"/>
      <w:pPr>
        <w:ind w:left="2637" w:hanging="369"/>
      </w:pPr>
      <w:rPr>
        <w:rFonts w:hint="default"/>
      </w:rPr>
    </w:lvl>
    <w:lvl w:ilvl="4">
      <w:start w:val="1"/>
      <w:numFmt w:val="upperRoman"/>
      <w:pStyle w:val="ListNumber5"/>
      <w:lvlText w:val="%5."/>
      <w:lvlJc w:val="left"/>
      <w:pPr>
        <w:ind w:left="3204" w:hanging="369"/>
      </w:pPr>
      <w:rPr>
        <w:rFonts w:hint="default"/>
      </w:rPr>
    </w:lvl>
    <w:lvl w:ilvl="5">
      <w:start w:val="1"/>
      <w:numFmt w:val="lowerRoman"/>
      <w:lvlText w:val="%6."/>
      <w:lvlJc w:val="right"/>
      <w:pPr>
        <w:ind w:left="3771" w:hanging="369"/>
      </w:pPr>
      <w:rPr>
        <w:rFonts w:hint="default"/>
      </w:rPr>
    </w:lvl>
    <w:lvl w:ilvl="6">
      <w:start w:val="1"/>
      <w:numFmt w:val="decimal"/>
      <w:lvlText w:val="%7."/>
      <w:lvlJc w:val="left"/>
      <w:pPr>
        <w:ind w:left="4338" w:hanging="369"/>
      </w:pPr>
      <w:rPr>
        <w:rFonts w:hint="default"/>
      </w:rPr>
    </w:lvl>
    <w:lvl w:ilvl="7">
      <w:start w:val="1"/>
      <w:numFmt w:val="lowerLetter"/>
      <w:lvlText w:val="%8."/>
      <w:lvlJc w:val="left"/>
      <w:pPr>
        <w:ind w:left="4905" w:hanging="369"/>
      </w:pPr>
      <w:rPr>
        <w:rFonts w:hint="default"/>
      </w:rPr>
    </w:lvl>
    <w:lvl w:ilvl="8">
      <w:start w:val="1"/>
      <w:numFmt w:val="lowerRoman"/>
      <w:lvlText w:val="%9."/>
      <w:lvlJc w:val="right"/>
      <w:pPr>
        <w:ind w:left="5472" w:hanging="369"/>
      </w:pPr>
      <w:rPr>
        <w:rFonts w:hint="default"/>
      </w:rPr>
    </w:lvl>
  </w:abstractNum>
  <w:abstractNum w:abstractNumId="4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41"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2" w15:restartNumberingAfterBreak="0">
    <w:nsid w:val="55A97787"/>
    <w:multiLevelType w:val="multilevel"/>
    <w:tmpl w:val="028067DA"/>
    <w:lvl w:ilvl="0">
      <w:start w:val="1"/>
      <w:numFmt w:val="none"/>
      <w:suff w:val="nothing"/>
      <w:lvlText w:val=""/>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43" w15:restartNumberingAfterBreak="0">
    <w:nsid w:val="57231450"/>
    <w:multiLevelType w:val="multilevel"/>
    <w:tmpl w:val="8A58E58E"/>
    <w:lvl w:ilvl="0">
      <w:start w:val="1"/>
      <w:numFmt w:val="bullet"/>
      <w:lvlText w:val=""/>
      <w:lvlJc w:val="left"/>
      <w:pPr>
        <w:ind w:left="510" w:hanging="283"/>
      </w:pPr>
      <w:rPr>
        <w:rFonts w:ascii="Symbol" w:hAnsi="Symbol" w:hint="default"/>
        <w:color w:val="000000" w:themeColor="text1"/>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4" w15:restartNumberingAfterBreak="0">
    <w:nsid w:val="581310CD"/>
    <w:multiLevelType w:val="hybridMultilevel"/>
    <w:tmpl w:val="7018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6"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0A233F" w:themeColor="text2"/>
      </w:rPr>
    </w:lvl>
    <w:lvl w:ilvl="1">
      <w:start w:val="1"/>
      <w:numFmt w:val="bullet"/>
      <w:lvlText w:val="–"/>
      <w:lvlJc w:val="left"/>
      <w:pPr>
        <w:ind w:left="539" w:hanging="227"/>
      </w:pPr>
      <w:rPr>
        <w:rFonts w:ascii="Arial" w:hAnsi="Arial" w:hint="default"/>
        <w:color w:val="0A233F"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50"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0A233F" w:themeColor="text2"/>
        <w:sz w:val="32"/>
      </w:rPr>
    </w:lvl>
    <w:lvl w:ilvl="1">
      <w:start w:val="1"/>
      <w:numFmt w:val="decimal"/>
      <w:lvlText w:val="%2."/>
      <w:lvlJc w:val="left"/>
      <w:pPr>
        <w:tabs>
          <w:tab w:val="num" w:pos="992"/>
        </w:tabs>
        <w:ind w:left="992" w:hanging="992"/>
      </w:pPr>
      <w:rPr>
        <w:rFonts w:hint="default"/>
        <w:b w:val="0"/>
        <w:i w:val="0"/>
        <w:color w:val="0A233F"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51" w15:restartNumberingAfterBreak="0">
    <w:nsid w:val="6CEB4DE9"/>
    <w:multiLevelType w:val="hybridMultilevel"/>
    <w:tmpl w:val="30B4E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F084D50"/>
    <w:multiLevelType w:val="multilevel"/>
    <w:tmpl w:val="5BF89C1C"/>
    <w:lvl w:ilvl="0">
      <w:start w:val="1"/>
      <w:numFmt w:val="decimal"/>
      <w:lvlText w:val="%1."/>
      <w:lvlJc w:val="left"/>
      <w:pPr>
        <w:tabs>
          <w:tab w:val="num" w:pos="567"/>
        </w:tabs>
        <w:ind w:left="567" w:hanging="567"/>
      </w:pPr>
      <w:rPr>
        <w:rFonts w:hint="default"/>
        <w:b w:val="0"/>
        <w:i w:val="0"/>
        <w:color w:val="000000" w:themeColor="text1"/>
        <w:sz w:val="20"/>
      </w:rPr>
    </w:lvl>
    <w:lvl w:ilvl="1">
      <w:start w:val="1"/>
      <w:numFmt w:val="decimal"/>
      <w:lvlText w:val="%1.%2"/>
      <w:lvlJc w:val="left"/>
      <w:pPr>
        <w:tabs>
          <w:tab w:val="num" w:pos="1134"/>
        </w:tabs>
        <w:ind w:left="1134" w:hanging="567"/>
      </w:pPr>
      <w:rPr>
        <w:rFonts w:hint="default"/>
        <w:color w:val="000000" w:themeColor="text1"/>
        <w:sz w:val="20"/>
      </w:rPr>
    </w:lvl>
    <w:lvl w:ilvl="2">
      <w:start w:val="1"/>
      <w:numFmt w:val="decimal"/>
      <w:lvlText w:val="%1.%2.%3"/>
      <w:lvlJc w:val="left"/>
      <w:pPr>
        <w:tabs>
          <w:tab w:val="num" w:pos="1701"/>
        </w:tabs>
        <w:ind w:left="1701" w:hanging="567"/>
      </w:pPr>
      <w:rPr>
        <w:rFonts w:hint="default"/>
        <w:color w:val="000000" w:themeColor="text1"/>
        <w:sz w:val="20"/>
      </w:rPr>
    </w:lvl>
    <w:lvl w:ilvl="3">
      <w:start w:val="1"/>
      <w:numFmt w:val="upperLetter"/>
      <w:lvlText w:val="%4."/>
      <w:lvlJc w:val="left"/>
      <w:pPr>
        <w:ind w:left="1816" w:hanging="454"/>
      </w:pPr>
      <w:rPr>
        <w:rFonts w:hint="default"/>
        <w:color w:val="000000" w:themeColor="text1"/>
      </w:rPr>
    </w:lvl>
    <w:lvl w:ilvl="4">
      <w:start w:val="1"/>
      <w:numFmt w:val="upperRoman"/>
      <w:lvlText w:val="%5."/>
      <w:lvlJc w:val="left"/>
      <w:pPr>
        <w:ind w:left="2270" w:hanging="454"/>
      </w:pPr>
      <w:rPr>
        <w:rFonts w:hint="default"/>
        <w:color w:val="000000" w:themeColor="text1"/>
      </w:rPr>
    </w:lvl>
    <w:lvl w:ilvl="5">
      <w:start w:val="1"/>
      <w:numFmt w:val="none"/>
      <w:lvlText w:val=""/>
      <w:lvlJc w:val="right"/>
      <w:pPr>
        <w:tabs>
          <w:tab w:val="num" w:pos="2497"/>
        </w:tabs>
        <w:ind w:left="2724" w:hanging="454"/>
      </w:pPr>
      <w:rPr>
        <w:rFonts w:hint="default"/>
      </w:rPr>
    </w:lvl>
    <w:lvl w:ilvl="6">
      <w:start w:val="1"/>
      <w:numFmt w:val="none"/>
      <w:lvlText w:val=""/>
      <w:lvlJc w:val="left"/>
      <w:pPr>
        <w:tabs>
          <w:tab w:val="num" w:pos="2951"/>
        </w:tabs>
        <w:ind w:left="3178" w:hanging="454"/>
      </w:pPr>
      <w:rPr>
        <w:rFonts w:hint="default"/>
      </w:rPr>
    </w:lvl>
    <w:lvl w:ilvl="7">
      <w:start w:val="1"/>
      <w:numFmt w:val="none"/>
      <w:lvlText w:val=""/>
      <w:lvlJc w:val="left"/>
      <w:pPr>
        <w:tabs>
          <w:tab w:val="num" w:pos="3405"/>
        </w:tabs>
        <w:ind w:left="3632" w:hanging="454"/>
      </w:pPr>
      <w:rPr>
        <w:rFonts w:hint="default"/>
      </w:rPr>
    </w:lvl>
    <w:lvl w:ilvl="8">
      <w:start w:val="1"/>
      <w:numFmt w:val="none"/>
      <w:lvlText w:val=""/>
      <w:lvlJc w:val="right"/>
      <w:pPr>
        <w:tabs>
          <w:tab w:val="num" w:pos="3859"/>
        </w:tabs>
        <w:ind w:left="4086" w:hanging="454"/>
      </w:pPr>
      <w:rPr>
        <w:rFonts w:hint="default"/>
      </w:rPr>
    </w:lvl>
  </w:abstractNum>
  <w:abstractNum w:abstractNumId="53" w15:restartNumberingAfterBreak="0">
    <w:nsid w:val="71FD346F"/>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5"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A233F"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0A233F" w:themeColor="text2"/>
        <w:position w:val="2"/>
        <w:sz w:val="20"/>
      </w:rPr>
    </w:lvl>
    <w:lvl w:ilvl="2">
      <w:start w:val="1"/>
      <w:numFmt w:val="bullet"/>
      <w:lvlText w:val="–"/>
      <w:lvlJc w:val="left"/>
      <w:pPr>
        <w:tabs>
          <w:tab w:val="num" w:pos="1361"/>
        </w:tabs>
        <w:ind w:left="1361" w:hanging="340"/>
      </w:pPr>
      <w:rPr>
        <w:rFonts w:ascii="Arial" w:hAnsi="Arial" w:hint="default"/>
        <w:color w:val="0A233F"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0A233F"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abstractNumId w:val="53"/>
  </w:num>
  <w:num w:numId="2">
    <w:abstractNumId w:val="23"/>
  </w:num>
  <w:num w:numId="3">
    <w:abstractNumId w:val="28"/>
  </w:num>
  <w:num w:numId="4">
    <w:abstractNumId w:val="48"/>
  </w:num>
  <w:num w:numId="5">
    <w:abstractNumId w:val="19"/>
  </w:num>
  <w:num w:numId="6">
    <w:abstractNumId w:val="25"/>
  </w:num>
  <w:num w:numId="7">
    <w:abstractNumId w:val="15"/>
  </w:num>
  <w:num w:numId="8">
    <w:abstractNumId w:val="52"/>
  </w:num>
  <w:num w:numId="9">
    <w:abstractNumId w:val="36"/>
  </w:num>
  <w:num w:numId="10">
    <w:abstractNumId w:val="6"/>
  </w:num>
  <w:num w:numId="11">
    <w:abstractNumId w:val="21"/>
  </w:num>
  <w:num w:numId="12">
    <w:abstractNumId w:val="24"/>
  </w:num>
  <w:num w:numId="13">
    <w:abstractNumId w:val="42"/>
  </w:num>
  <w:num w:numId="14">
    <w:abstractNumId w:val="11"/>
  </w:num>
  <w:num w:numId="15">
    <w:abstractNumId w:val="22"/>
  </w:num>
  <w:num w:numId="16">
    <w:abstractNumId w:val="24"/>
  </w:num>
  <w:num w:numId="17">
    <w:abstractNumId w:val="41"/>
  </w:num>
  <w:num w:numId="18">
    <w:abstractNumId w:val="54"/>
  </w:num>
  <w:num w:numId="19">
    <w:abstractNumId w:val="4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2"/>
  </w:num>
  <w:num w:numId="24">
    <w:abstractNumId w:val="16"/>
  </w:num>
  <w:num w:numId="25">
    <w:abstractNumId w:val="12"/>
  </w:num>
  <w:num w:numId="26">
    <w:abstractNumId w:val="17"/>
  </w:num>
  <w:num w:numId="27">
    <w:abstractNumId w:val="30"/>
  </w:num>
  <w:num w:numId="28">
    <w:abstractNumId w:val="27"/>
  </w:num>
  <w:num w:numId="29">
    <w:abstractNumId w:val="10"/>
  </w:num>
  <w:num w:numId="30">
    <w:abstractNumId w:val="3"/>
  </w:num>
  <w:num w:numId="31">
    <w:abstractNumId w:val="2"/>
  </w:num>
  <w:num w:numId="32">
    <w:abstractNumId w:val="1"/>
  </w:num>
  <w:num w:numId="33">
    <w:abstractNumId w:val="0"/>
  </w:num>
  <w:num w:numId="34">
    <w:abstractNumId w:val="39"/>
  </w:num>
  <w:num w:numId="35">
    <w:abstractNumId w:val="14"/>
  </w:num>
  <w:num w:numId="36">
    <w:abstractNumId w:val="44"/>
  </w:num>
  <w:num w:numId="37">
    <w:abstractNumId w:val="51"/>
  </w:num>
  <w:num w:numId="38">
    <w:abstractNumId w:val="29"/>
  </w:num>
  <w:num w:numId="39">
    <w:abstractNumId w:val="4"/>
  </w:num>
  <w:num w:numId="40">
    <w:abstractNumId w:val="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7"/>
  </w:num>
  <w:num w:numId="45">
    <w:abstractNumId w:val="43"/>
  </w:num>
  <w:num w:numId="46">
    <w:abstractNumId w:val="3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409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2975D7"/>
    <w:rsid w:val="00000194"/>
    <w:rsid w:val="00001D81"/>
    <w:rsid w:val="00002691"/>
    <w:rsid w:val="00003260"/>
    <w:rsid w:val="000035F6"/>
    <w:rsid w:val="00004327"/>
    <w:rsid w:val="00004810"/>
    <w:rsid w:val="00004A68"/>
    <w:rsid w:val="00004EEE"/>
    <w:rsid w:val="000068CA"/>
    <w:rsid w:val="0000736B"/>
    <w:rsid w:val="000105A9"/>
    <w:rsid w:val="000112BF"/>
    <w:rsid w:val="00011C29"/>
    <w:rsid w:val="00011F46"/>
    <w:rsid w:val="0001216C"/>
    <w:rsid w:val="000125A5"/>
    <w:rsid w:val="0001294B"/>
    <w:rsid w:val="00012D6E"/>
    <w:rsid w:val="000139F9"/>
    <w:rsid w:val="00013C91"/>
    <w:rsid w:val="00014AD2"/>
    <w:rsid w:val="000152AC"/>
    <w:rsid w:val="000160DB"/>
    <w:rsid w:val="0001645A"/>
    <w:rsid w:val="00016927"/>
    <w:rsid w:val="00016F11"/>
    <w:rsid w:val="00017A37"/>
    <w:rsid w:val="00017E78"/>
    <w:rsid w:val="00020166"/>
    <w:rsid w:val="00020425"/>
    <w:rsid w:val="0002048A"/>
    <w:rsid w:val="00022FC9"/>
    <w:rsid w:val="0002313E"/>
    <w:rsid w:val="00023619"/>
    <w:rsid w:val="00024DE5"/>
    <w:rsid w:val="00024F9A"/>
    <w:rsid w:val="000265EA"/>
    <w:rsid w:val="00026DA1"/>
    <w:rsid w:val="00026DC2"/>
    <w:rsid w:val="00026F6C"/>
    <w:rsid w:val="000273C5"/>
    <w:rsid w:val="00030A38"/>
    <w:rsid w:val="0003160B"/>
    <w:rsid w:val="000322A3"/>
    <w:rsid w:val="000332EC"/>
    <w:rsid w:val="000337A3"/>
    <w:rsid w:val="000343D3"/>
    <w:rsid w:val="000346D1"/>
    <w:rsid w:val="00034E7A"/>
    <w:rsid w:val="0003565D"/>
    <w:rsid w:val="00036D45"/>
    <w:rsid w:val="000374E9"/>
    <w:rsid w:val="000408B7"/>
    <w:rsid w:val="00040EB4"/>
    <w:rsid w:val="000411A2"/>
    <w:rsid w:val="00041613"/>
    <w:rsid w:val="00042903"/>
    <w:rsid w:val="00043FEB"/>
    <w:rsid w:val="00044607"/>
    <w:rsid w:val="00045E2E"/>
    <w:rsid w:val="0004603D"/>
    <w:rsid w:val="0004675A"/>
    <w:rsid w:val="00050713"/>
    <w:rsid w:val="00051BFC"/>
    <w:rsid w:val="00051D5C"/>
    <w:rsid w:val="00052454"/>
    <w:rsid w:val="0005252A"/>
    <w:rsid w:val="00053C58"/>
    <w:rsid w:val="0005578D"/>
    <w:rsid w:val="00056023"/>
    <w:rsid w:val="00056024"/>
    <w:rsid w:val="000574CC"/>
    <w:rsid w:val="00060B9F"/>
    <w:rsid w:val="000634B5"/>
    <w:rsid w:val="00066A4B"/>
    <w:rsid w:val="00067A55"/>
    <w:rsid w:val="0007095A"/>
    <w:rsid w:val="0007166A"/>
    <w:rsid w:val="0007247D"/>
    <w:rsid w:val="00074EF6"/>
    <w:rsid w:val="00075B1E"/>
    <w:rsid w:val="000764DD"/>
    <w:rsid w:val="00076CEC"/>
    <w:rsid w:val="000770EF"/>
    <w:rsid w:val="00080082"/>
    <w:rsid w:val="000809F5"/>
    <w:rsid w:val="00080B70"/>
    <w:rsid w:val="00082701"/>
    <w:rsid w:val="00082CAC"/>
    <w:rsid w:val="00082EEC"/>
    <w:rsid w:val="00084998"/>
    <w:rsid w:val="00086400"/>
    <w:rsid w:val="0008678B"/>
    <w:rsid w:val="00086C5B"/>
    <w:rsid w:val="00087CE5"/>
    <w:rsid w:val="00090C31"/>
    <w:rsid w:val="00090CB5"/>
    <w:rsid w:val="00090D68"/>
    <w:rsid w:val="0009129D"/>
    <w:rsid w:val="000913B9"/>
    <w:rsid w:val="00091C6D"/>
    <w:rsid w:val="00091E67"/>
    <w:rsid w:val="00093AB0"/>
    <w:rsid w:val="00093DB2"/>
    <w:rsid w:val="00094C04"/>
    <w:rsid w:val="0009636C"/>
    <w:rsid w:val="00097178"/>
    <w:rsid w:val="000971A5"/>
    <w:rsid w:val="000A0157"/>
    <w:rsid w:val="000A043A"/>
    <w:rsid w:val="000A0772"/>
    <w:rsid w:val="000A07D4"/>
    <w:rsid w:val="000A0D39"/>
    <w:rsid w:val="000A0ECF"/>
    <w:rsid w:val="000A1A10"/>
    <w:rsid w:val="000A25A3"/>
    <w:rsid w:val="000A2A5F"/>
    <w:rsid w:val="000A3203"/>
    <w:rsid w:val="000A3E5B"/>
    <w:rsid w:val="000A43C4"/>
    <w:rsid w:val="000A4DD8"/>
    <w:rsid w:val="000A513C"/>
    <w:rsid w:val="000A5285"/>
    <w:rsid w:val="000A55E9"/>
    <w:rsid w:val="000A6056"/>
    <w:rsid w:val="000A64D2"/>
    <w:rsid w:val="000A65C4"/>
    <w:rsid w:val="000B02C8"/>
    <w:rsid w:val="000B07C0"/>
    <w:rsid w:val="000B1783"/>
    <w:rsid w:val="000B51BB"/>
    <w:rsid w:val="000B59CB"/>
    <w:rsid w:val="000B5AC1"/>
    <w:rsid w:val="000B5B6D"/>
    <w:rsid w:val="000B6301"/>
    <w:rsid w:val="000B65EE"/>
    <w:rsid w:val="000B6910"/>
    <w:rsid w:val="000C036C"/>
    <w:rsid w:val="000C043D"/>
    <w:rsid w:val="000C269E"/>
    <w:rsid w:val="000C3390"/>
    <w:rsid w:val="000C3827"/>
    <w:rsid w:val="000C4032"/>
    <w:rsid w:val="000C440C"/>
    <w:rsid w:val="000C4AFB"/>
    <w:rsid w:val="000C620E"/>
    <w:rsid w:val="000C782D"/>
    <w:rsid w:val="000C7BB4"/>
    <w:rsid w:val="000D01DB"/>
    <w:rsid w:val="000D0471"/>
    <w:rsid w:val="000D04B1"/>
    <w:rsid w:val="000D0FA2"/>
    <w:rsid w:val="000D1DA0"/>
    <w:rsid w:val="000D2B3D"/>
    <w:rsid w:val="000D319F"/>
    <w:rsid w:val="000D36F9"/>
    <w:rsid w:val="000D3881"/>
    <w:rsid w:val="000D3CAE"/>
    <w:rsid w:val="000D5967"/>
    <w:rsid w:val="000D5CE1"/>
    <w:rsid w:val="000D6482"/>
    <w:rsid w:val="000D66AF"/>
    <w:rsid w:val="000D68BD"/>
    <w:rsid w:val="000D73BF"/>
    <w:rsid w:val="000D73C9"/>
    <w:rsid w:val="000D7F5B"/>
    <w:rsid w:val="000E0068"/>
    <w:rsid w:val="000E1777"/>
    <w:rsid w:val="000E2BFA"/>
    <w:rsid w:val="000E2E35"/>
    <w:rsid w:val="000E2F22"/>
    <w:rsid w:val="000E35EE"/>
    <w:rsid w:val="000E38AA"/>
    <w:rsid w:val="000E4946"/>
    <w:rsid w:val="000E5431"/>
    <w:rsid w:val="000E5B41"/>
    <w:rsid w:val="000E6D73"/>
    <w:rsid w:val="000E7388"/>
    <w:rsid w:val="000E7420"/>
    <w:rsid w:val="000E79F7"/>
    <w:rsid w:val="000E7E4A"/>
    <w:rsid w:val="000E7F29"/>
    <w:rsid w:val="000F0977"/>
    <w:rsid w:val="000F0AB0"/>
    <w:rsid w:val="000F1017"/>
    <w:rsid w:val="000F1E52"/>
    <w:rsid w:val="000F26D5"/>
    <w:rsid w:val="000F2BEC"/>
    <w:rsid w:val="000F3362"/>
    <w:rsid w:val="000F39C2"/>
    <w:rsid w:val="000F436A"/>
    <w:rsid w:val="000F47F5"/>
    <w:rsid w:val="000F4D26"/>
    <w:rsid w:val="000F59FB"/>
    <w:rsid w:val="000F5E55"/>
    <w:rsid w:val="000F5FFD"/>
    <w:rsid w:val="000F6093"/>
    <w:rsid w:val="000F661E"/>
    <w:rsid w:val="000F72AB"/>
    <w:rsid w:val="000F7466"/>
    <w:rsid w:val="000F7BB5"/>
    <w:rsid w:val="000F7C2D"/>
    <w:rsid w:val="0010018C"/>
    <w:rsid w:val="00101215"/>
    <w:rsid w:val="00101A91"/>
    <w:rsid w:val="001023F4"/>
    <w:rsid w:val="00102D94"/>
    <w:rsid w:val="001042E1"/>
    <w:rsid w:val="0010455D"/>
    <w:rsid w:val="00104C22"/>
    <w:rsid w:val="0010524B"/>
    <w:rsid w:val="00105FBE"/>
    <w:rsid w:val="00107C8F"/>
    <w:rsid w:val="0011038E"/>
    <w:rsid w:val="00110760"/>
    <w:rsid w:val="0011087C"/>
    <w:rsid w:val="0011132C"/>
    <w:rsid w:val="001129F9"/>
    <w:rsid w:val="00112EDB"/>
    <w:rsid w:val="0011371C"/>
    <w:rsid w:val="00113A48"/>
    <w:rsid w:val="00113EE7"/>
    <w:rsid w:val="0011429D"/>
    <w:rsid w:val="00114377"/>
    <w:rsid w:val="0011501B"/>
    <w:rsid w:val="001153CE"/>
    <w:rsid w:val="001156B1"/>
    <w:rsid w:val="00116264"/>
    <w:rsid w:val="00116413"/>
    <w:rsid w:val="001169AD"/>
    <w:rsid w:val="001176AC"/>
    <w:rsid w:val="00120092"/>
    <w:rsid w:val="0012041B"/>
    <w:rsid w:val="00120D59"/>
    <w:rsid w:val="001228AC"/>
    <w:rsid w:val="001230A0"/>
    <w:rsid w:val="001242E9"/>
    <w:rsid w:val="001244D8"/>
    <w:rsid w:val="001252B3"/>
    <w:rsid w:val="0012652C"/>
    <w:rsid w:val="001267C9"/>
    <w:rsid w:val="001268C6"/>
    <w:rsid w:val="00126943"/>
    <w:rsid w:val="001302AB"/>
    <w:rsid w:val="0013044E"/>
    <w:rsid w:val="00130735"/>
    <w:rsid w:val="00130B14"/>
    <w:rsid w:val="001320DB"/>
    <w:rsid w:val="00132534"/>
    <w:rsid w:val="00132ECF"/>
    <w:rsid w:val="00133CEB"/>
    <w:rsid w:val="00134979"/>
    <w:rsid w:val="00135A21"/>
    <w:rsid w:val="0013609B"/>
    <w:rsid w:val="001369F7"/>
    <w:rsid w:val="001378AA"/>
    <w:rsid w:val="00137A24"/>
    <w:rsid w:val="001406CA"/>
    <w:rsid w:val="001417FF"/>
    <w:rsid w:val="00141FDF"/>
    <w:rsid w:val="0014278C"/>
    <w:rsid w:val="00142974"/>
    <w:rsid w:val="00144787"/>
    <w:rsid w:val="00145F74"/>
    <w:rsid w:val="00146947"/>
    <w:rsid w:val="00147141"/>
    <w:rsid w:val="0014722D"/>
    <w:rsid w:val="00150746"/>
    <w:rsid w:val="00151331"/>
    <w:rsid w:val="001536B2"/>
    <w:rsid w:val="0015405B"/>
    <w:rsid w:val="00155192"/>
    <w:rsid w:val="001559BE"/>
    <w:rsid w:val="00155B41"/>
    <w:rsid w:val="00155B79"/>
    <w:rsid w:val="00156406"/>
    <w:rsid w:val="0015669A"/>
    <w:rsid w:val="00156BC1"/>
    <w:rsid w:val="001571C1"/>
    <w:rsid w:val="00157F04"/>
    <w:rsid w:val="00160878"/>
    <w:rsid w:val="00160C09"/>
    <w:rsid w:val="00160EA5"/>
    <w:rsid w:val="00161183"/>
    <w:rsid w:val="00161DFE"/>
    <w:rsid w:val="00162508"/>
    <w:rsid w:val="0016271B"/>
    <w:rsid w:val="00162EBC"/>
    <w:rsid w:val="0016336A"/>
    <w:rsid w:val="00163A5B"/>
    <w:rsid w:val="00163A88"/>
    <w:rsid w:val="00164012"/>
    <w:rsid w:val="00164716"/>
    <w:rsid w:val="00166097"/>
    <w:rsid w:val="00166E6D"/>
    <w:rsid w:val="00167022"/>
    <w:rsid w:val="0016718E"/>
    <w:rsid w:val="00170701"/>
    <w:rsid w:val="001726D4"/>
    <w:rsid w:val="001728B5"/>
    <w:rsid w:val="00174052"/>
    <w:rsid w:val="001745CE"/>
    <w:rsid w:val="001750A0"/>
    <w:rsid w:val="00175DCC"/>
    <w:rsid w:val="001766D2"/>
    <w:rsid w:val="001768FA"/>
    <w:rsid w:val="0017749D"/>
    <w:rsid w:val="001778A7"/>
    <w:rsid w:val="001806B5"/>
    <w:rsid w:val="00180E8D"/>
    <w:rsid w:val="001813B0"/>
    <w:rsid w:val="001818D8"/>
    <w:rsid w:val="0018239D"/>
    <w:rsid w:val="001827CC"/>
    <w:rsid w:val="00183096"/>
    <w:rsid w:val="0018426D"/>
    <w:rsid w:val="00184490"/>
    <w:rsid w:val="001844C6"/>
    <w:rsid w:val="001845EF"/>
    <w:rsid w:val="00184B03"/>
    <w:rsid w:val="00185BF1"/>
    <w:rsid w:val="00186186"/>
    <w:rsid w:val="0018625D"/>
    <w:rsid w:val="00186A77"/>
    <w:rsid w:val="00186FE4"/>
    <w:rsid w:val="001874D7"/>
    <w:rsid w:val="00187B9E"/>
    <w:rsid w:val="001910A2"/>
    <w:rsid w:val="00191188"/>
    <w:rsid w:val="001911BB"/>
    <w:rsid w:val="00191308"/>
    <w:rsid w:val="00192F5C"/>
    <w:rsid w:val="00194013"/>
    <w:rsid w:val="001942E7"/>
    <w:rsid w:val="001945C8"/>
    <w:rsid w:val="00194AAE"/>
    <w:rsid w:val="00194B60"/>
    <w:rsid w:val="00195D19"/>
    <w:rsid w:val="00196E13"/>
    <w:rsid w:val="0019756C"/>
    <w:rsid w:val="00197D54"/>
    <w:rsid w:val="001A0FC3"/>
    <w:rsid w:val="001A26B9"/>
    <w:rsid w:val="001A3352"/>
    <w:rsid w:val="001A3695"/>
    <w:rsid w:val="001A54C3"/>
    <w:rsid w:val="001A59BB"/>
    <w:rsid w:val="001A63B0"/>
    <w:rsid w:val="001A6B09"/>
    <w:rsid w:val="001B017B"/>
    <w:rsid w:val="001B08FF"/>
    <w:rsid w:val="001B1992"/>
    <w:rsid w:val="001B1B2B"/>
    <w:rsid w:val="001B1CD9"/>
    <w:rsid w:val="001B204A"/>
    <w:rsid w:val="001B2AD7"/>
    <w:rsid w:val="001B2D49"/>
    <w:rsid w:val="001B32D1"/>
    <w:rsid w:val="001B330C"/>
    <w:rsid w:val="001B387D"/>
    <w:rsid w:val="001B6D41"/>
    <w:rsid w:val="001B6E7E"/>
    <w:rsid w:val="001B7E65"/>
    <w:rsid w:val="001C145F"/>
    <w:rsid w:val="001C158E"/>
    <w:rsid w:val="001C2103"/>
    <w:rsid w:val="001C2489"/>
    <w:rsid w:val="001C2510"/>
    <w:rsid w:val="001C2788"/>
    <w:rsid w:val="001C31C0"/>
    <w:rsid w:val="001C40E3"/>
    <w:rsid w:val="001C4657"/>
    <w:rsid w:val="001C5E6E"/>
    <w:rsid w:val="001C71FB"/>
    <w:rsid w:val="001C72A9"/>
    <w:rsid w:val="001D11E7"/>
    <w:rsid w:val="001D223D"/>
    <w:rsid w:val="001D2D53"/>
    <w:rsid w:val="001D39F8"/>
    <w:rsid w:val="001D3B02"/>
    <w:rsid w:val="001D5D1A"/>
    <w:rsid w:val="001D5FC7"/>
    <w:rsid w:val="001D6139"/>
    <w:rsid w:val="001D63D0"/>
    <w:rsid w:val="001D6714"/>
    <w:rsid w:val="001D6934"/>
    <w:rsid w:val="001D78C3"/>
    <w:rsid w:val="001E007F"/>
    <w:rsid w:val="001E04BC"/>
    <w:rsid w:val="001E1DB7"/>
    <w:rsid w:val="001E1E00"/>
    <w:rsid w:val="001E2412"/>
    <w:rsid w:val="001E28B4"/>
    <w:rsid w:val="001E3629"/>
    <w:rsid w:val="001E3E6C"/>
    <w:rsid w:val="001E43CC"/>
    <w:rsid w:val="001E48EA"/>
    <w:rsid w:val="001E51A2"/>
    <w:rsid w:val="001E57CA"/>
    <w:rsid w:val="001E6421"/>
    <w:rsid w:val="001E6674"/>
    <w:rsid w:val="001E70EA"/>
    <w:rsid w:val="001F0A72"/>
    <w:rsid w:val="001F302E"/>
    <w:rsid w:val="001F44D3"/>
    <w:rsid w:val="001F4765"/>
    <w:rsid w:val="001F5040"/>
    <w:rsid w:val="001F5BF9"/>
    <w:rsid w:val="001F618A"/>
    <w:rsid w:val="001F6460"/>
    <w:rsid w:val="001F6826"/>
    <w:rsid w:val="001F797E"/>
    <w:rsid w:val="001F79DC"/>
    <w:rsid w:val="0020269C"/>
    <w:rsid w:val="0020272B"/>
    <w:rsid w:val="00202D57"/>
    <w:rsid w:val="00202F7A"/>
    <w:rsid w:val="0020352B"/>
    <w:rsid w:val="002048EC"/>
    <w:rsid w:val="00204B9C"/>
    <w:rsid w:val="00204C72"/>
    <w:rsid w:val="00205B11"/>
    <w:rsid w:val="002071C2"/>
    <w:rsid w:val="00207596"/>
    <w:rsid w:val="00207E74"/>
    <w:rsid w:val="00210137"/>
    <w:rsid w:val="00210B5C"/>
    <w:rsid w:val="00210C96"/>
    <w:rsid w:val="00211075"/>
    <w:rsid w:val="00212101"/>
    <w:rsid w:val="00213177"/>
    <w:rsid w:val="00213B2D"/>
    <w:rsid w:val="00214138"/>
    <w:rsid w:val="002146AD"/>
    <w:rsid w:val="002146FB"/>
    <w:rsid w:val="00215E28"/>
    <w:rsid w:val="00215E95"/>
    <w:rsid w:val="002167E2"/>
    <w:rsid w:val="002174E7"/>
    <w:rsid w:val="00221E74"/>
    <w:rsid w:val="002239F4"/>
    <w:rsid w:val="002247B9"/>
    <w:rsid w:val="00226225"/>
    <w:rsid w:val="0022661F"/>
    <w:rsid w:val="00226A73"/>
    <w:rsid w:val="00226BF6"/>
    <w:rsid w:val="00230259"/>
    <w:rsid w:val="0023294F"/>
    <w:rsid w:val="00232D3E"/>
    <w:rsid w:val="00233B50"/>
    <w:rsid w:val="0023491A"/>
    <w:rsid w:val="002353F9"/>
    <w:rsid w:val="00235C2B"/>
    <w:rsid w:val="0023624D"/>
    <w:rsid w:val="00236F82"/>
    <w:rsid w:val="002373DE"/>
    <w:rsid w:val="00240884"/>
    <w:rsid w:val="0024178C"/>
    <w:rsid w:val="00242651"/>
    <w:rsid w:val="00242DCD"/>
    <w:rsid w:val="00243399"/>
    <w:rsid w:val="00243A45"/>
    <w:rsid w:val="002443A2"/>
    <w:rsid w:val="002445E5"/>
    <w:rsid w:val="002448CB"/>
    <w:rsid w:val="0024522B"/>
    <w:rsid w:val="00246B20"/>
    <w:rsid w:val="00246FF0"/>
    <w:rsid w:val="00247DAF"/>
    <w:rsid w:val="002508AB"/>
    <w:rsid w:val="00251326"/>
    <w:rsid w:val="00251AD4"/>
    <w:rsid w:val="00252DEC"/>
    <w:rsid w:val="002533C2"/>
    <w:rsid w:val="002536AC"/>
    <w:rsid w:val="00253C6D"/>
    <w:rsid w:val="0025402C"/>
    <w:rsid w:val="0025562D"/>
    <w:rsid w:val="00255632"/>
    <w:rsid w:val="0025626D"/>
    <w:rsid w:val="00256560"/>
    <w:rsid w:val="00256624"/>
    <w:rsid w:val="00257F30"/>
    <w:rsid w:val="002600A1"/>
    <w:rsid w:val="00260CB3"/>
    <w:rsid w:val="0026181D"/>
    <w:rsid w:val="00261BE8"/>
    <w:rsid w:val="00261C7F"/>
    <w:rsid w:val="0026258F"/>
    <w:rsid w:val="00262ACE"/>
    <w:rsid w:val="00262B31"/>
    <w:rsid w:val="002633AF"/>
    <w:rsid w:val="002635FC"/>
    <w:rsid w:val="00263A79"/>
    <w:rsid w:val="00265C0D"/>
    <w:rsid w:val="00265DE2"/>
    <w:rsid w:val="0026655E"/>
    <w:rsid w:val="002671CE"/>
    <w:rsid w:val="0026756C"/>
    <w:rsid w:val="002676DE"/>
    <w:rsid w:val="0027011C"/>
    <w:rsid w:val="00270243"/>
    <w:rsid w:val="00270817"/>
    <w:rsid w:val="002715E9"/>
    <w:rsid w:val="0027194F"/>
    <w:rsid w:val="0027240B"/>
    <w:rsid w:val="002725C1"/>
    <w:rsid w:val="00272A50"/>
    <w:rsid w:val="002737F3"/>
    <w:rsid w:val="0027394E"/>
    <w:rsid w:val="002743CC"/>
    <w:rsid w:val="00274C38"/>
    <w:rsid w:val="00274DED"/>
    <w:rsid w:val="002753CD"/>
    <w:rsid w:val="00275582"/>
    <w:rsid w:val="002755F3"/>
    <w:rsid w:val="0027759D"/>
    <w:rsid w:val="00277CC4"/>
    <w:rsid w:val="002810E7"/>
    <w:rsid w:val="00281C53"/>
    <w:rsid w:val="002826B7"/>
    <w:rsid w:val="00283EA9"/>
    <w:rsid w:val="00283F74"/>
    <w:rsid w:val="00284456"/>
    <w:rsid w:val="00284B9E"/>
    <w:rsid w:val="002857D1"/>
    <w:rsid w:val="00287757"/>
    <w:rsid w:val="002901CD"/>
    <w:rsid w:val="00292442"/>
    <w:rsid w:val="00294B76"/>
    <w:rsid w:val="002953E2"/>
    <w:rsid w:val="0029579B"/>
    <w:rsid w:val="00296ABF"/>
    <w:rsid w:val="00296C8A"/>
    <w:rsid w:val="002975D7"/>
    <w:rsid w:val="002977C9"/>
    <w:rsid w:val="00297C2D"/>
    <w:rsid w:val="002A0A44"/>
    <w:rsid w:val="002A11B8"/>
    <w:rsid w:val="002A120A"/>
    <w:rsid w:val="002A175E"/>
    <w:rsid w:val="002A1929"/>
    <w:rsid w:val="002A1ACC"/>
    <w:rsid w:val="002A26A8"/>
    <w:rsid w:val="002A3D3F"/>
    <w:rsid w:val="002A4E2C"/>
    <w:rsid w:val="002A73A1"/>
    <w:rsid w:val="002A7ACA"/>
    <w:rsid w:val="002A7D81"/>
    <w:rsid w:val="002B0874"/>
    <w:rsid w:val="002B0D60"/>
    <w:rsid w:val="002B118F"/>
    <w:rsid w:val="002B23F8"/>
    <w:rsid w:val="002B4A7C"/>
    <w:rsid w:val="002B6B22"/>
    <w:rsid w:val="002B7185"/>
    <w:rsid w:val="002B742D"/>
    <w:rsid w:val="002B78E8"/>
    <w:rsid w:val="002B790E"/>
    <w:rsid w:val="002B79D7"/>
    <w:rsid w:val="002B7B5A"/>
    <w:rsid w:val="002B7D64"/>
    <w:rsid w:val="002C02B3"/>
    <w:rsid w:val="002C19FC"/>
    <w:rsid w:val="002C2A75"/>
    <w:rsid w:val="002C37A5"/>
    <w:rsid w:val="002C55A7"/>
    <w:rsid w:val="002C5D9A"/>
    <w:rsid w:val="002C67BA"/>
    <w:rsid w:val="002C6858"/>
    <w:rsid w:val="002C687F"/>
    <w:rsid w:val="002C7140"/>
    <w:rsid w:val="002C76FE"/>
    <w:rsid w:val="002D10C1"/>
    <w:rsid w:val="002D11F9"/>
    <w:rsid w:val="002D1BB5"/>
    <w:rsid w:val="002D21C9"/>
    <w:rsid w:val="002D2577"/>
    <w:rsid w:val="002D2A80"/>
    <w:rsid w:val="002D2AB4"/>
    <w:rsid w:val="002D2D1D"/>
    <w:rsid w:val="002D4B23"/>
    <w:rsid w:val="002D7AA5"/>
    <w:rsid w:val="002E03B0"/>
    <w:rsid w:val="002E0ED2"/>
    <w:rsid w:val="002E1116"/>
    <w:rsid w:val="002E22BE"/>
    <w:rsid w:val="002E2436"/>
    <w:rsid w:val="002E3000"/>
    <w:rsid w:val="002E34C5"/>
    <w:rsid w:val="002E3829"/>
    <w:rsid w:val="002E3B71"/>
    <w:rsid w:val="002E4E4D"/>
    <w:rsid w:val="002E5553"/>
    <w:rsid w:val="002E5D33"/>
    <w:rsid w:val="002E5E0C"/>
    <w:rsid w:val="002E6414"/>
    <w:rsid w:val="002E6528"/>
    <w:rsid w:val="002E7557"/>
    <w:rsid w:val="002F07A6"/>
    <w:rsid w:val="002F0FDE"/>
    <w:rsid w:val="002F15F9"/>
    <w:rsid w:val="002F1E3D"/>
    <w:rsid w:val="002F2DC3"/>
    <w:rsid w:val="002F3731"/>
    <w:rsid w:val="002F41ED"/>
    <w:rsid w:val="002F5105"/>
    <w:rsid w:val="002F647B"/>
    <w:rsid w:val="00300A07"/>
    <w:rsid w:val="00300DB5"/>
    <w:rsid w:val="0030113D"/>
    <w:rsid w:val="00301647"/>
    <w:rsid w:val="0030192B"/>
    <w:rsid w:val="0030259D"/>
    <w:rsid w:val="00302A0C"/>
    <w:rsid w:val="0030427C"/>
    <w:rsid w:val="00304AC1"/>
    <w:rsid w:val="003053E2"/>
    <w:rsid w:val="003060A8"/>
    <w:rsid w:val="00306252"/>
    <w:rsid w:val="0031041C"/>
    <w:rsid w:val="0031053E"/>
    <w:rsid w:val="0031211F"/>
    <w:rsid w:val="0031266F"/>
    <w:rsid w:val="00312A7C"/>
    <w:rsid w:val="003134AD"/>
    <w:rsid w:val="00315198"/>
    <w:rsid w:val="00315DC5"/>
    <w:rsid w:val="00316DFD"/>
    <w:rsid w:val="00316EE4"/>
    <w:rsid w:val="003172A7"/>
    <w:rsid w:val="00317D2D"/>
    <w:rsid w:val="00317F17"/>
    <w:rsid w:val="00320BBE"/>
    <w:rsid w:val="00321517"/>
    <w:rsid w:val="00321A79"/>
    <w:rsid w:val="00324524"/>
    <w:rsid w:val="00325018"/>
    <w:rsid w:val="00325069"/>
    <w:rsid w:val="00325A9E"/>
    <w:rsid w:val="00325E0A"/>
    <w:rsid w:val="00326A25"/>
    <w:rsid w:val="00326E64"/>
    <w:rsid w:val="003278BA"/>
    <w:rsid w:val="00327AC2"/>
    <w:rsid w:val="003306A2"/>
    <w:rsid w:val="00330D46"/>
    <w:rsid w:val="00331625"/>
    <w:rsid w:val="00331931"/>
    <w:rsid w:val="00331C3A"/>
    <w:rsid w:val="003336E3"/>
    <w:rsid w:val="003337C6"/>
    <w:rsid w:val="00333D25"/>
    <w:rsid w:val="0033440F"/>
    <w:rsid w:val="003347F7"/>
    <w:rsid w:val="0033628F"/>
    <w:rsid w:val="0033686F"/>
    <w:rsid w:val="00337111"/>
    <w:rsid w:val="00337408"/>
    <w:rsid w:val="00337868"/>
    <w:rsid w:val="003408F0"/>
    <w:rsid w:val="00340F88"/>
    <w:rsid w:val="00341D4C"/>
    <w:rsid w:val="00341F59"/>
    <w:rsid w:val="0034207F"/>
    <w:rsid w:val="00342297"/>
    <w:rsid w:val="003425C3"/>
    <w:rsid w:val="00343100"/>
    <w:rsid w:val="00343F93"/>
    <w:rsid w:val="0034494D"/>
    <w:rsid w:val="00344D6E"/>
    <w:rsid w:val="003456FF"/>
    <w:rsid w:val="00346ADF"/>
    <w:rsid w:val="00347812"/>
    <w:rsid w:val="00347C3F"/>
    <w:rsid w:val="0035068B"/>
    <w:rsid w:val="00351815"/>
    <w:rsid w:val="00351996"/>
    <w:rsid w:val="00351B0C"/>
    <w:rsid w:val="0035206E"/>
    <w:rsid w:val="00352E5F"/>
    <w:rsid w:val="00354A7F"/>
    <w:rsid w:val="00355826"/>
    <w:rsid w:val="003558F6"/>
    <w:rsid w:val="00356026"/>
    <w:rsid w:val="003563B4"/>
    <w:rsid w:val="00356A79"/>
    <w:rsid w:val="003609C1"/>
    <w:rsid w:val="0036126C"/>
    <w:rsid w:val="00361ECA"/>
    <w:rsid w:val="0036200D"/>
    <w:rsid w:val="0036258B"/>
    <w:rsid w:val="00362729"/>
    <w:rsid w:val="00362A66"/>
    <w:rsid w:val="003636D0"/>
    <w:rsid w:val="003636D4"/>
    <w:rsid w:val="00363F02"/>
    <w:rsid w:val="00364559"/>
    <w:rsid w:val="00366E1B"/>
    <w:rsid w:val="0036747C"/>
    <w:rsid w:val="00370000"/>
    <w:rsid w:val="00370C5B"/>
    <w:rsid w:val="003718C3"/>
    <w:rsid w:val="00371A0A"/>
    <w:rsid w:val="003727CD"/>
    <w:rsid w:val="003731E8"/>
    <w:rsid w:val="003753F7"/>
    <w:rsid w:val="003756A1"/>
    <w:rsid w:val="00375A74"/>
    <w:rsid w:val="00375DE3"/>
    <w:rsid w:val="003763C4"/>
    <w:rsid w:val="00376FAE"/>
    <w:rsid w:val="00376FEE"/>
    <w:rsid w:val="0037727C"/>
    <w:rsid w:val="003803CA"/>
    <w:rsid w:val="00380438"/>
    <w:rsid w:val="0038051D"/>
    <w:rsid w:val="003824AA"/>
    <w:rsid w:val="00383FF6"/>
    <w:rsid w:val="0038400F"/>
    <w:rsid w:val="00384ADF"/>
    <w:rsid w:val="00384FF4"/>
    <w:rsid w:val="0038542A"/>
    <w:rsid w:val="0038559E"/>
    <w:rsid w:val="00387193"/>
    <w:rsid w:val="003912A1"/>
    <w:rsid w:val="00392F65"/>
    <w:rsid w:val="00393FAA"/>
    <w:rsid w:val="0039415F"/>
    <w:rsid w:val="0039477E"/>
    <w:rsid w:val="003954A4"/>
    <w:rsid w:val="00396D03"/>
    <w:rsid w:val="003970D2"/>
    <w:rsid w:val="003972DF"/>
    <w:rsid w:val="003975FB"/>
    <w:rsid w:val="003978F8"/>
    <w:rsid w:val="003A2BFF"/>
    <w:rsid w:val="003A2FE3"/>
    <w:rsid w:val="003A3301"/>
    <w:rsid w:val="003A3ACA"/>
    <w:rsid w:val="003A3D8A"/>
    <w:rsid w:val="003A3E80"/>
    <w:rsid w:val="003A3F2F"/>
    <w:rsid w:val="003A414F"/>
    <w:rsid w:val="003A4666"/>
    <w:rsid w:val="003A4E80"/>
    <w:rsid w:val="003A538F"/>
    <w:rsid w:val="003A607D"/>
    <w:rsid w:val="003A7302"/>
    <w:rsid w:val="003A7AFC"/>
    <w:rsid w:val="003A7D99"/>
    <w:rsid w:val="003A7E54"/>
    <w:rsid w:val="003A7E6D"/>
    <w:rsid w:val="003B0FCB"/>
    <w:rsid w:val="003B1D62"/>
    <w:rsid w:val="003B2810"/>
    <w:rsid w:val="003B2C2B"/>
    <w:rsid w:val="003B2E0D"/>
    <w:rsid w:val="003B2F4B"/>
    <w:rsid w:val="003B3A12"/>
    <w:rsid w:val="003B443D"/>
    <w:rsid w:val="003B4750"/>
    <w:rsid w:val="003B53BD"/>
    <w:rsid w:val="003B6C97"/>
    <w:rsid w:val="003B71A1"/>
    <w:rsid w:val="003B74BE"/>
    <w:rsid w:val="003B75ED"/>
    <w:rsid w:val="003B7771"/>
    <w:rsid w:val="003B781C"/>
    <w:rsid w:val="003C0A6C"/>
    <w:rsid w:val="003C1F69"/>
    <w:rsid w:val="003C25F9"/>
    <w:rsid w:val="003C2BDA"/>
    <w:rsid w:val="003C2C0D"/>
    <w:rsid w:val="003C2C66"/>
    <w:rsid w:val="003C300B"/>
    <w:rsid w:val="003C3B57"/>
    <w:rsid w:val="003C75D1"/>
    <w:rsid w:val="003C7903"/>
    <w:rsid w:val="003C7D07"/>
    <w:rsid w:val="003D1B95"/>
    <w:rsid w:val="003D2616"/>
    <w:rsid w:val="003D285E"/>
    <w:rsid w:val="003D2A2D"/>
    <w:rsid w:val="003D2FC3"/>
    <w:rsid w:val="003D3FBD"/>
    <w:rsid w:val="003D4029"/>
    <w:rsid w:val="003D44EC"/>
    <w:rsid w:val="003D4F8B"/>
    <w:rsid w:val="003D5307"/>
    <w:rsid w:val="003D6672"/>
    <w:rsid w:val="003D66C9"/>
    <w:rsid w:val="003D70B4"/>
    <w:rsid w:val="003D70C8"/>
    <w:rsid w:val="003E07D5"/>
    <w:rsid w:val="003E0F81"/>
    <w:rsid w:val="003E1BAD"/>
    <w:rsid w:val="003E240E"/>
    <w:rsid w:val="003E26E7"/>
    <w:rsid w:val="003E2FEB"/>
    <w:rsid w:val="003E329B"/>
    <w:rsid w:val="003E4645"/>
    <w:rsid w:val="003E4809"/>
    <w:rsid w:val="003E48F1"/>
    <w:rsid w:val="003E5011"/>
    <w:rsid w:val="003E55A4"/>
    <w:rsid w:val="003E7163"/>
    <w:rsid w:val="003E7911"/>
    <w:rsid w:val="003F009A"/>
    <w:rsid w:val="003F0C2C"/>
    <w:rsid w:val="003F0C6C"/>
    <w:rsid w:val="003F1A32"/>
    <w:rsid w:val="003F1A90"/>
    <w:rsid w:val="003F1DFD"/>
    <w:rsid w:val="003F1ED4"/>
    <w:rsid w:val="003F3345"/>
    <w:rsid w:val="003F3506"/>
    <w:rsid w:val="003F38A2"/>
    <w:rsid w:val="003F3A15"/>
    <w:rsid w:val="003F3FCF"/>
    <w:rsid w:val="003F449D"/>
    <w:rsid w:val="003F5080"/>
    <w:rsid w:val="003F5238"/>
    <w:rsid w:val="003F5A35"/>
    <w:rsid w:val="003F6637"/>
    <w:rsid w:val="003F6BDD"/>
    <w:rsid w:val="003F774D"/>
    <w:rsid w:val="003F782D"/>
    <w:rsid w:val="003F7C1A"/>
    <w:rsid w:val="003F7EFB"/>
    <w:rsid w:val="004012A4"/>
    <w:rsid w:val="00401BF0"/>
    <w:rsid w:val="004024A9"/>
    <w:rsid w:val="004028D1"/>
    <w:rsid w:val="0040292D"/>
    <w:rsid w:val="00402A47"/>
    <w:rsid w:val="00402CE5"/>
    <w:rsid w:val="004030D9"/>
    <w:rsid w:val="0040337A"/>
    <w:rsid w:val="00403413"/>
    <w:rsid w:val="004034E3"/>
    <w:rsid w:val="00403C26"/>
    <w:rsid w:val="00403D9C"/>
    <w:rsid w:val="00404DEE"/>
    <w:rsid w:val="00405A58"/>
    <w:rsid w:val="0040743E"/>
    <w:rsid w:val="0040777B"/>
    <w:rsid w:val="00407885"/>
    <w:rsid w:val="004100F3"/>
    <w:rsid w:val="00414C7D"/>
    <w:rsid w:val="00414F4F"/>
    <w:rsid w:val="00415D09"/>
    <w:rsid w:val="00416180"/>
    <w:rsid w:val="00416661"/>
    <w:rsid w:val="00416FC0"/>
    <w:rsid w:val="00417039"/>
    <w:rsid w:val="00417333"/>
    <w:rsid w:val="004178B0"/>
    <w:rsid w:val="00417EBE"/>
    <w:rsid w:val="00420898"/>
    <w:rsid w:val="00422244"/>
    <w:rsid w:val="00423BC4"/>
    <w:rsid w:val="00423F1F"/>
    <w:rsid w:val="0042404A"/>
    <w:rsid w:val="004247A7"/>
    <w:rsid w:val="004250D8"/>
    <w:rsid w:val="004253CE"/>
    <w:rsid w:val="0042583F"/>
    <w:rsid w:val="0042596B"/>
    <w:rsid w:val="00425FE5"/>
    <w:rsid w:val="00426153"/>
    <w:rsid w:val="004302B1"/>
    <w:rsid w:val="00430302"/>
    <w:rsid w:val="00431825"/>
    <w:rsid w:val="00431B86"/>
    <w:rsid w:val="00432660"/>
    <w:rsid w:val="0043293F"/>
    <w:rsid w:val="004335DB"/>
    <w:rsid w:val="00433BC1"/>
    <w:rsid w:val="00433F43"/>
    <w:rsid w:val="004342DF"/>
    <w:rsid w:val="004343B1"/>
    <w:rsid w:val="00436175"/>
    <w:rsid w:val="00437284"/>
    <w:rsid w:val="00437842"/>
    <w:rsid w:val="00437C9B"/>
    <w:rsid w:val="0044145F"/>
    <w:rsid w:val="0044148B"/>
    <w:rsid w:val="0044218D"/>
    <w:rsid w:val="004435BE"/>
    <w:rsid w:val="00444D80"/>
    <w:rsid w:val="0044611A"/>
    <w:rsid w:val="00446B9A"/>
    <w:rsid w:val="004502DD"/>
    <w:rsid w:val="00450439"/>
    <w:rsid w:val="0045185B"/>
    <w:rsid w:val="00451D86"/>
    <w:rsid w:val="004521BF"/>
    <w:rsid w:val="00452294"/>
    <w:rsid w:val="00452568"/>
    <w:rsid w:val="00453399"/>
    <w:rsid w:val="0045376B"/>
    <w:rsid w:val="004546C8"/>
    <w:rsid w:val="004547DD"/>
    <w:rsid w:val="004551B7"/>
    <w:rsid w:val="00455994"/>
    <w:rsid w:val="00455FB7"/>
    <w:rsid w:val="00456F3C"/>
    <w:rsid w:val="00457963"/>
    <w:rsid w:val="0045796F"/>
    <w:rsid w:val="00460B70"/>
    <w:rsid w:val="00460EB8"/>
    <w:rsid w:val="00461991"/>
    <w:rsid w:val="004620C7"/>
    <w:rsid w:val="004621A2"/>
    <w:rsid w:val="00463436"/>
    <w:rsid w:val="00463E1E"/>
    <w:rsid w:val="0046413C"/>
    <w:rsid w:val="004646F8"/>
    <w:rsid w:val="00464A44"/>
    <w:rsid w:val="0046505F"/>
    <w:rsid w:val="00465844"/>
    <w:rsid w:val="004658A0"/>
    <w:rsid w:val="00466199"/>
    <w:rsid w:val="004664F8"/>
    <w:rsid w:val="00467742"/>
    <w:rsid w:val="00467BF7"/>
    <w:rsid w:val="00471446"/>
    <w:rsid w:val="00472451"/>
    <w:rsid w:val="004727CC"/>
    <w:rsid w:val="00472EC8"/>
    <w:rsid w:val="00472F53"/>
    <w:rsid w:val="00473674"/>
    <w:rsid w:val="00473E66"/>
    <w:rsid w:val="004744DC"/>
    <w:rsid w:val="00475145"/>
    <w:rsid w:val="00475624"/>
    <w:rsid w:val="00475879"/>
    <w:rsid w:val="00475C60"/>
    <w:rsid w:val="00475F2F"/>
    <w:rsid w:val="00476141"/>
    <w:rsid w:val="004777FB"/>
    <w:rsid w:val="00480DC6"/>
    <w:rsid w:val="00481674"/>
    <w:rsid w:val="00481819"/>
    <w:rsid w:val="00481A08"/>
    <w:rsid w:val="00482114"/>
    <w:rsid w:val="004822B8"/>
    <w:rsid w:val="0048263F"/>
    <w:rsid w:val="00482D14"/>
    <w:rsid w:val="0048370C"/>
    <w:rsid w:val="00483D8C"/>
    <w:rsid w:val="00484F7A"/>
    <w:rsid w:val="00485885"/>
    <w:rsid w:val="0048667B"/>
    <w:rsid w:val="004874B9"/>
    <w:rsid w:val="00487817"/>
    <w:rsid w:val="00487A04"/>
    <w:rsid w:val="00487B4F"/>
    <w:rsid w:val="00487C2C"/>
    <w:rsid w:val="004902CA"/>
    <w:rsid w:val="0049030A"/>
    <w:rsid w:val="00490510"/>
    <w:rsid w:val="00490907"/>
    <w:rsid w:val="004918EE"/>
    <w:rsid w:val="00492DE1"/>
    <w:rsid w:val="00493F24"/>
    <w:rsid w:val="00494252"/>
    <w:rsid w:val="00494963"/>
    <w:rsid w:val="00494D37"/>
    <w:rsid w:val="00494F94"/>
    <w:rsid w:val="00495C62"/>
    <w:rsid w:val="004968A0"/>
    <w:rsid w:val="00496ECB"/>
    <w:rsid w:val="0049762C"/>
    <w:rsid w:val="00497A91"/>
    <w:rsid w:val="004A0EB5"/>
    <w:rsid w:val="004A1389"/>
    <w:rsid w:val="004A1C1F"/>
    <w:rsid w:val="004A2AD0"/>
    <w:rsid w:val="004A4D43"/>
    <w:rsid w:val="004A731E"/>
    <w:rsid w:val="004A7370"/>
    <w:rsid w:val="004B1E98"/>
    <w:rsid w:val="004B244E"/>
    <w:rsid w:val="004B26FF"/>
    <w:rsid w:val="004B2721"/>
    <w:rsid w:val="004B2751"/>
    <w:rsid w:val="004B314F"/>
    <w:rsid w:val="004B40AB"/>
    <w:rsid w:val="004B4CE1"/>
    <w:rsid w:val="004B5875"/>
    <w:rsid w:val="004B66AE"/>
    <w:rsid w:val="004C04E3"/>
    <w:rsid w:val="004C0AD6"/>
    <w:rsid w:val="004C0BDF"/>
    <w:rsid w:val="004C118A"/>
    <w:rsid w:val="004C2263"/>
    <w:rsid w:val="004C2DF8"/>
    <w:rsid w:val="004C2EC4"/>
    <w:rsid w:val="004C300E"/>
    <w:rsid w:val="004C4381"/>
    <w:rsid w:val="004C47E5"/>
    <w:rsid w:val="004C5059"/>
    <w:rsid w:val="004C630B"/>
    <w:rsid w:val="004C6494"/>
    <w:rsid w:val="004C66EB"/>
    <w:rsid w:val="004C6BD5"/>
    <w:rsid w:val="004C6E0D"/>
    <w:rsid w:val="004C72DA"/>
    <w:rsid w:val="004D085E"/>
    <w:rsid w:val="004D09C4"/>
    <w:rsid w:val="004D0D2A"/>
    <w:rsid w:val="004D0E09"/>
    <w:rsid w:val="004D17F8"/>
    <w:rsid w:val="004D3029"/>
    <w:rsid w:val="004D3ACE"/>
    <w:rsid w:val="004D4288"/>
    <w:rsid w:val="004D4E1A"/>
    <w:rsid w:val="004D4E40"/>
    <w:rsid w:val="004D4FBD"/>
    <w:rsid w:val="004D5882"/>
    <w:rsid w:val="004D6821"/>
    <w:rsid w:val="004E0399"/>
    <w:rsid w:val="004E08E2"/>
    <w:rsid w:val="004E0E3E"/>
    <w:rsid w:val="004E22A8"/>
    <w:rsid w:val="004E283A"/>
    <w:rsid w:val="004E2E7E"/>
    <w:rsid w:val="004E60F4"/>
    <w:rsid w:val="004E6C3A"/>
    <w:rsid w:val="004E6EDB"/>
    <w:rsid w:val="004E78B5"/>
    <w:rsid w:val="004F03F3"/>
    <w:rsid w:val="004F0FB3"/>
    <w:rsid w:val="004F1C43"/>
    <w:rsid w:val="004F22E4"/>
    <w:rsid w:val="004F6B8D"/>
    <w:rsid w:val="004F7BAE"/>
    <w:rsid w:val="00500401"/>
    <w:rsid w:val="0050070A"/>
    <w:rsid w:val="00500C6B"/>
    <w:rsid w:val="0050214D"/>
    <w:rsid w:val="005021BD"/>
    <w:rsid w:val="005038D0"/>
    <w:rsid w:val="00503F05"/>
    <w:rsid w:val="00504037"/>
    <w:rsid w:val="005040D3"/>
    <w:rsid w:val="005047D7"/>
    <w:rsid w:val="00505E4F"/>
    <w:rsid w:val="00506B38"/>
    <w:rsid w:val="00507541"/>
    <w:rsid w:val="00507966"/>
    <w:rsid w:val="00507B7B"/>
    <w:rsid w:val="00507F8E"/>
    <w:rsid w:val="00510E09"/>
    <w:rsid w:val="0051166C"/>
    <w:rsid w:val="00511DD3"/>
    <w:rsid w:val="00513D22"/>
    <w:rsid w:val="00517156"/>
    <w:rsid w:val="005172CF"/>
    <w:rsid w:val="00520DD8"/>
    <w:rsid w:val="00522D70"/>
    <w:rsid w:val="00523560"/>
    <w:rsid w:val="0052383B"/>
    <w:rsid w:val="00524EFB"/>
    <w:rsid w:val="00525264"/>
    <w:rsid w:val="005254C7"/>
    <w:rsid w:val="00525739"/>
    <w:rsid w:val="00526635"/>
    <w:rsid w:val="005269A1"/>
    <w:rsid w:val="00526FB4"/>
    <w:rsid w:val="005310D1"/>
    <w:rsid w:val="00531BE4"/>
    <w:rsid w:val="00531C6F"/>
    <w:rsid w:val="00532360"/>
    <w:rsid w:val="0053274D"/>
    <w:rsid w:val="005327B9"/>
    <w:rsid w:val="00533F48"/>
    <w:rsid w:val="00534DA9"/>
    <w:rsid w:val="0053703D"/>
    <w:rsid w:val="005370D3"/>
    <w:rsid w:val="00537C89"/>
    <w:rsid w:val="00541204"/>
    <w:rsid w:val="00542301"/>
    <w:rsid w:val="005423F5"/>
    <w:rsid w:val="00543087"/>
    <w:rsid w:val="00543DF9"/>
    <w:rsid w:val="00544D97"/>
    <w:rsid w:val="00546234"/>
    <w:rsid w:val="005464A9"/>
    <w:rsid w:val="00546BB4"/>
    <w:rsid w:val="005471ED"/>
    <w:rsid w:val="00550377"/>
    <w:rsid w:val="00551248"/>
    <w:rsid w:val="005516A4"/>
    <w:rsid w:val="005542F9"/>
    <w:rsid w:val="00554A12"/>
    <w:rsid w:val="00554EA2"/>
    <w:rsid w:val="00555230"/>
    <w:rsid w:val="00555BDA"/>
    <w:rsid w:val="005560C0"/>
    <w:rsid w:val="00556110"/>
    <w:rsid w:val="005567D1"/>
    <w:rsid w:val="00556EBA"/>
    <w:rsid w:val="00557CF6"/>
    <w:rsid w:val="005601B8"/>
    <w:rsid w:val="005602D3"/>
    <w:rsid w:val="00560899"/>
    <w:rsid w:val="00560B95"/>
    <w:rsid w:val="00561B79"/>
    <w:rsid w:val="00562927"/>
    <w:rsid w:val="00562C57"/>
    <w:rsid w:val="00564630"/>
    <w:rsid w:val="0056463E"/>
    <w:rsid w:val="00564D74"/>
    <w:rsid w:val="00565168"/>
    <w:rsid w:val="005654D3"/>
    <w:rsid w:val="005656E0"/>
    <w:rsid w:val="005664B7"/>
    <w:rsid w:val="00566D07"/>
    <w:rsid w:val="00566D20"/>
    <w:rsid w:val="00566E04"/>
    <w:rsid w:val="00567685"/>
    <w:rsid w:val="00573E71"/>
    <w:rsid w:val="00574B82"/>
    <w:rsid w:val="0057571F"/>
    <w:rsid w:val="005758B4"/>
    <w:rsid w:val="00575DAA"/>
    <w:rsid w:val="00577A46"/>
    <w:rsid w:val="005808C1"/>
    <w:rsid w:val="00580D1B"/>
    <w:rsid w:val="005822D3"/>
    <w:rsid w:val="00582406"/>
    <w:rsid w:val="005824BF"/>
    <w:rsid w:val="00582B69"/>
    <w:rsid w:val="00582F97"/>
    <w:rsid w:val="005843D3"/>
    <w:rsid w:val="005849AB"/>
    <w:rsid w:val="00584C06"/>
    <w:rsid w:val="0058629F"/>
    <w:rsid w:val="00590AEE"/>
    <w:rsid w:val="00591195"/>
    <w:rsid w:val="005916FB"/>
    <w:rsid w:val="00591BB6"/>
    <w:rsid w:val="00592C65"/>
    <w:rsid w:val="00593334"/>
    <w:rsid w:val="0059378B"/>
    <w:rsid w:val="00593EF8"/>
    <w:rsid w:val="00594B88"/>
    <w:rsid w:val="0059548C"/>
    <w:rsid w:val="005956F6"/>
    <w:rsid w:val="00595A22"/>
    <w:rsid w:val="00595D1D"/>
    <w:rsid w:val="00596CF7"/>
    <w:rsid w:val="00596F6F"/>
    <w:rsid w:val="0059706F"/>
    <w:rsid w:val="00597959"/>
    <w:rsid w:val="00597C60"/>
    <w:rsid w:val="005A018A"/>
    <w:rsid w:val="005A09FD"/>
    <w:rsid w:val="005A135A"/>
    <w:rsid w:val="005A187B"/>
    <w:rsid w:val="005A29D0"/>
    <w:rsid w:val="005A2B11"/>
    <w:rsid w:val="005A2FCF"/>
    <w:rsid w:val="005A3440"/>
    <w:rsid w:val="005A46E2"/>
    <w:rsid w:val="005A67D7"/>
    <w:rsid w:val="005A6CE9"/>
    <w:rsid w:val="005A73B1"/>
    <w:rsid w:val="005B3936"/>
    <w:rsid w:val="005B587B"/>
    <w:rsid w:val="005B5DA0"/>
    <w:rsid w:val="005B6842"/>
    <w:rsid w:val="005B6B22"/>
    <w:rsid w:val="005B6DB4"/>
    <w:rsid w:val="005C04AB"/>
    <w:rsid w:val="005C0DAF"/>
    <w:rsid w:val="005C0ED0"/>
    <w:rsid w:val="005C0FE4"/>
    <w:rsid w:val="005C1711"/>
    <w:rsid w:val="005C1E38"/>
    <w:rsid w:val="005C2245"/>
    <w:rsid w:val="005C3AFE"/>
    <w:rsid w:val="005C3EF5"/>
    <w:rsid w:val="005C414A"/>
    <w:rsid w:val="005C48BC"/>
    <w:rsid w:val="005C4A6F"/>
    <w:rsid w:val="005C4B58"/>
    <w:rsid w:val="005C62F6"/>
    <w:rsid w:val="005D0130"/>
    <w:rsid w:val="005D1AC1"/>
    <w:rsid w:val="005D21B8"/>
    <w:rsid w:val="005D2752"/>
    <w:rsid w:val="005D304E"/>
    <w:rsid w:val="005D3479"/>
    <w:rsid w:val="005D3BC3"/>
    <w:rsid w:val="005D5F96"/>
    <w:rsid w:val="005D65AD"/>
    <w:rsid w:val="005D6763"/>
    <w:rsid w:val="005D72DA"/>
    <w:rsid w:val="005D7F05"/>
    <w:rsid w:val="005E0EAB"/>
    <w:rsid w:val="005E2165"/>
    <w:rsid w:val="005E22F3"/>
    <w:rsid w:val="005E380B"/>
    <w:rsid w:val="005E3C28"/>
    <w:rsid w:val="005E3F3A"/>
    <w:rsid w:val="005E6481"/>
    <w:rsid w:val="005E69D4"/>
    <w:rsid w:val="005E7E31"/>
    <w:rsid w:val="005F0993"/>
    <w:rsid w:val="005F15E0"/>
    <w:rsid w:val="005F1870"/>
    <w:rsid w:val="005F1D95"/>
    <w:rsid w:val="005F277D"/>
    <w:rsid w:val="005F2FD2"/>
    <w:rsid w:val="005F3ACF"/>
    <w:rsid w:val="005F3BFD"/>
    <w:rsid w:val="005F422E"/>
    <w:rsid w:val="005F4F76"/>
    <w:rsid w:val="005F586B"/>
    <w:rsid w:val="005F5B06"/>
    <w:rsid w:val="005F6D30"/>
    <w:rsid w:val="005F70A7"/>
    <w:rsid w:val="00601341"/>
    <w:rsid w:val="006035AB"/>
    <w:rsid w:val="0060377B"/>
    <w:rsid w:val="006039DD"/>
    <w:rsid w:val="00603AFA"/>
    <w:rsid w:val="00603CE8"/>
    <w:rsid w:val="0060442D"/>
    <w:rsid w:val="0060470A"/>
    <w:rsid w:val="00604B4C"/>
    <w:rsid w:val="00605ECF"/>
    <w:rsid w:val="0060612B"/>
    <w:rsid w:val="0060668A"/>
    <w:rsid w:val="00607178"/>
    <w:rsid w:val="00610636"/>
    <w:rsid w:val="0061158B"/>
    <w:rsid w:val="006116F7"/>
    <w:rsid w:val="00612169"/>
    <w:rsid w:val="006131BC"/>
    <w:rsid w:val="0061394B"/>
    <w:rsid w:val="0061535D"/>
    <w:rsid w:val="00615673"/>
    <w:rsid w:val="006161E5"/>
    <w:rsid w:val="00616561"/>
    <w:rsid w:val="006167EF"/>
    <w:rsid w:val="00616D97"/>
    <w:rsid w:val="00617898"/>
    <w:rsid w:val="00620776"/>
    <w:rsid w:val="006207FD"/>
    <w:rsid w:val="00620CEE"/>
    <w:rsid w:val="00621625"/>
    <w:rsid w:val="00621ECE"/>
    <w:rsid w:val="00622CE8"/>
    <w:rsid w:val="00622D8F"/>
    <w:rsid w:val="00623492"/>
    <w:rsid w:val="00624360"/>
    <w:rsid w:val="0062488E"/>
    <w:rsid w:val="00625EF4"/>
    <w:rsid w:val="00626215"/>
    <w:rsid w:val="006310C1"/>
    <w:rsid w:val="00631E3B"/>
    <w:rsid w:val="00632211"/>
    <w:rsid w:val="00632F36"/>
    <w:rsid w:val="006335A3"/>
    <w:rsid w:val="00633FDC"/>
    <w:rsid w:val="00634DC0"/>
    <w:rsid w:val="00635AEF"/>
    <w:rsid w:val="006364F7"/>
    <w:rsid w:val="00636E15"/>
    <w:rsid w:val="0063747A"/>
    <w:rsid w:val="0063799B"/>
    <w:rsid w:val="00637C68"/>
    <w:rsid w:val="00637E93"/>
    <w:rsid w:val="006404EF"/>
    <w:rsid w:val="00641ED0"/>
    <w:rsid w:val="0064251E"/>
    <w:rsid w:val="00644A84"/>
    <w:rsid w:val="00644C01"/>
    <w:rsid w:val="00644F09"/>
    <w:rsid w:val="006451D0"/>
    <w:rsid w:val="006452A9"/>
    <w:rsid w:val="00647093"/>
    <w:rsid w:val="006471EC"/>
    <w:rsid w:val="006473C2"/>
    <w:rsid w:val="00647F32"/>
    <w:rsid w:val="006502C2"/>
    <w:rsid w:val="00650535"/>
    <w:rsid w:val="00650AEC"/>
    <w:rsid w:val="00650F8A"/>
    <w:rsid w:val="006510E4"/>
    <w:rsid w:val="00651B19"/>
    <w:rsid w:val="0065203B"/>
    <w:rsid w:val="00652B82"/>
    <w:rsid w:val="00654BFF"/>
    <w:rsid w:val="00654C22"/>
    <w:rsid w:val="006572F0"/>
    <w:rsid w:val="0065751D"/>
    <w:rsid w:val="006579BD"/>
    <w:rsid w:val="0066034F"/>
    <w:rsid w:val="0066072A"/>
    <w:rsid w:val="00663073"/>
    <w:rsid w:val="006639E2"/>
    <w:rsid w:val="00663CDF"/>
    <w:rsid w:val="00663F50"/>
    <w:rsid w:val="00663FD9"/>
    <w:rsid w:val="00664075"/>
    <w:rsid w:val="00664787"/>
    <w:rsid w:val="00664B8C"/>
    <w:rsid w:val="00665B44"/>
    <w:rsid w:val="00666A21"/>
    <w:rsid w:val="00667922"/>
    <w:rsid w:val="00672D5E"/>
    <w:rsid w:val="00672F1B"/>
    <w:rsid w:val="006730D3"/>
    <w:rsid w:val="0067478C"/>
    <w:rsid w:val="006754A7"/>
    <w:rsid w:val="006757AD"/>
    <w:rsid w:val="00676715"/>
    <w:rsid w:val="00676908"/>
    <w:rsid w:val="00677476"/>
    <w:rsid w:val="00677CF9"/>
    <w:rsid w:val="006828B9"/>
    <w:rsid w:val="006838F2"/>
    <w:rsid w:val="00685CEE"/>
    <w:rsid w:val="006905D1"/>
    <w:rsid w:val="006907DD"/>
    <w:rsid w:val="00691348"/>
    <w:rsid w:val="00691E31"/>
    <w:rsid w:val="00691F19"/>
    <w:rsid w:val="00691F77"/>
    <w:rsid w:val="006920A9"/>
    <w:rsid w:val="006933DC"/>
    <w:rsid w:val="00694D4B"/>
    <w:rsid w:val="00694F35"/>
    <w:rsid w:val="006A09EE"/>
    <w:rsid w:val="006A0EE1"/>
    <w:rsid w:val="006A2255"/>
    <w:rsid w:val="006A30ED"/>
    <w:rsid w:val="006A381E"/>
    <w:rsid w:val="006A384C"/>
    <w:rsid w:val="006A3D28"/>
    <w:rsid w:val="006A5BE5"/>
    <w:rsid w:val="006A60EE"/>
    <w:rsid w:val="006A60F2"/>
    <w:rsid w:val="006A69CB"/>
    <w:rsid w:val="006A71FE"/>
    <w:rsid w:val="006A741E"/>
    <w:rsid w:val="006B0408"/>
    <w:rsid w:val="006B05BA"/>
    <w:rsid w:val="006B17C7"/>
    <w:rsid w:val="006B1823"/>
    <w:rsid w:val="006B190F"/>
    <w:rsid w:val="006B286A"/>
    <w:rsid w:val="006B36BE"/>
    <w:rsid w:val="006B45FC"/>
    <w:rsid w:val="006B45FE"/>
    <w:rsid w:val="006B4761"/>
    <w:rsid w:val="006B4CED"/>
    <w:rsid w:val="006B511E"/>
    <w:rsid w:val="006B5643"/>
    <w:rsid w:val="006B5E74"/>
    <w:rsid w:val="006B5E90"/>
    <w:rsid w:val="006B6A6F"/>
    <w:rsid w:val="006B76E9"/>
    <w:rsid w:val="006B772C"/>
    <w:rsid w:val="006C0925"/>
    <w:rsid w:val="006C1639"/>
    <w:rsid w:val="006C1693"/>
    <w:rsid w:val="006C16F4"/>
    <w:rsid w:val="006C1C0A"/>
    <w:rsid w:val="006C287F"/>
    <w:rsid w:val="006C3139"/>
    <w:rsid w:val="006C384B"/>
    <w:rsid w:val="006C44D4"/>
    <w:rsid w:val="006C512F"/>
    <w:rsid w:val="006C520D"/>
    <w:rsid w:val="006C5FC0"/>
    <w:rsid w:val="006C6F24"/>
    <w:rsid w:val="006C7559"/>
    <w:rsid w:val="006C778A"/>
    <w:rsid w:val="006D08FE"/>
    <w:rsid w:val="006D1319"/>
    <w:rsid w:val="006D147C"/>
    <w:rsid w:val="006D1D76"/>
    <w:rsid w:val="006D2896"/>
    <w:rsid w:val="006D2DED"/>
    <w:rsid w:val="006D35DB"/>
    <w:rsid w:val="006D36D8"/>
    <w:rsid w:val="006D4826"/>
    <w:rsid w:val="006D51BE"/>
    <w:rsid w:val="006D5A90"/>
    <w:rsid w:val="006D6EA3"/>
    <w:rsid w:val="006D7ABD"/>
    <w:rsid w:val="006E0FAB"/>
    <w:rsid w:val="006E10F1"/>
    <w:rsid w:val="006E2399"/>
    <w:rsid w:val="006E3E8F"/>
    <w:rsid w:val="006E6D63"/>
    <w:rsid w:val="006F04BD"/>
    <w:rsid w:val="006F158D"/>
    <w:rsid w:val="006F1DED"/>
    <w:rsid w:val="006F2759"/>
    <w:rsid w:val="006F2D33"/>
    <w:rsid w:val="006F2D7A"/>
    <w:rsid w:val="006F4220"/>
    <w:rsid w:val="006F7104"/>
    <w:rsid w:val="006F73FC"/>
    <w:rsid w:val="00701020"/>
    <w:rsid w:val="007011CA"/>
    <w:rsid w:val="00701265"/>
    <w:rsid w:val="00701AFC"/>
    <w:rsid w:val="00703563"/>
    <w:rsid w:val="007039E6"/>
    <w:rsid w:val="00703CB5"/>
    <w:rsid w:val="00703CE8"/>
    <w:rsid w:val="00704737"/>
    <w:rsid w:val="00704C1B"/>
    <w:rsid w:val="007059EA"/>
    <w:rsid w:val="00705D34"/>
    <w:rsid w:val="00706311"/>
    <w:rsid w:val="0070638A"/>
    <w:rsid w:val="007066EA"/>
    <w:rsid w:val="0071015D"/>
    <w:rsid w:val="00710906"/>
    <w:rsid w:val="007113ED"/>
    <w:rsid w:val="00712157"/>
    <w:rsid w:val="00712433"/>
    <w:rsid w:val="00712E01"/>
    <w:rsid w:val="0071398B"/>
    <w:rsid w:val="00713AB4"/>
    <w:rsid w:val="00715639"/>
    <w:rsid w:val="0071564C"/>
    <w:rsid w:val="00717478"/>
    <w:rsid w:val="0071774E"/>
    <w:rsid w:val="007200F0"/>
    <w:rsid w:val="00720717"/>
    <w:rsid w:val="007209A3"/>
    <w:rsid w:val="00720CEA"/>
    <w:rsid w:val="007215EB"/>
    <w:rsid w:val="00722328"/>
    <w:rsid w:val="0072483E"/>
    <w:rsid w:val="00724E16"/>
    <w:rsid w:val="00724E6E"/>
    <w:rsid w:val="007257E3"/>
    <w:rsid w:val="00726003"/>
    <w:rsid w:val="007272EE"/>
    <w:rsid w:val="007272F6"/>
    <w:rsid w:val="00727575"/>
    <w:rsid w:val="00727F09"/>
    <w:rsid w:val="0073108A"/>
    <w:rsid w:val="00731937"/>
    <w:rsid w:val="00732288"/>
    <w:rsid w:val="00732488"/>
    <w:rsid w:val="00732AD8"/>
    <w:rsid w:val="00734E3B"/>
    <w:rsid w:val="0073663C"/>
    <w:rsid w:val="0073689E"/>
    <w:rsid w:val="00737F14"/>
    <w:rsid w:val="00740EFF"/>
    <w:rsid w:val="00742EC9"/>
    <w:rsid w:val="00744138"/>
    <w:rsid w:val="0074435F"/>
    <w:rsid w:val="00744814"/>
    <w:rsid w:val="00744AB9"/>
    <w:rsid w:val="00745468"/>
    <w:rsid w:val="00745894"/>
    <w:rsid w:val="007475B7"/>
    <w:rsid w:val="00747643"/>
    <w:rsid w:val="007477CD"/>
    <w:rsid w:val="007503C3"/>
    <w:rsid w:val="0075101B"/>
    <w:rsid w:val="007510EB"/>
    <w:rsid w:val="007511DC"/>
    <w:rsid w:val="00751412"/>
    <w:rsid w:val="00751956"/>
    <w:rsid w:val="007519A9"/>
    <w:rsid w:val="0075327D"/>
    <w:rsid w:val="00753CBF"/>
    <w:rsid w:val="00753E3C"/>
    <w:rsid w:val="0075649A"/>
    <w:rsid w:val="00756864"/>
    <w:rsid w:val="00760C03"/>
    <w:rsid w:val="00760D0A"/>
    <w:rsid w:val="00760DB2"/>
    <w:rsid w:val="0076106D"/>
    <w:rsid w:val="00762184"/>
    <w:rsid w:val="00762550"/>
    <w:rsid w:val="0076340E"/>
    <w:rsid w:val="007635D1"/>
    <w:rsid w:val="00764D97"/>
    <w:rsid w:val="00765219"/>
    <w:rsid w:val="007661B9"/>
    <w:rsid w:val="007663EC"/>
    <w:rsid w:val="00766D74"/>
    <w:rsid w:val="007706BC"/>
    <w:rsid w:val="00770C42"/>
    <w:rsid w:val="00770D3F"/>
    <w:rsid w:val="0077107F"/>
    <w:rsid w:val="00772DF7"/>
    <w:rsid w:val="00772F18"/>
    <w:rsid w:val="00775B73"/>
    <w:rsid w:val="00775F65"/>
    <w:rsid w:val="0077612A"/>
    <w:rsid w:val="00776142"/>
    <w:rsid w:val="00777355"/>
    <w:rsid w:val="007805E9"/>
    <w:rsid w:val="00781783"/>
    <w:rsid w:val="0078194F"/>
    <w:rsid w:val="00781974"/>
    <w:rsid w:val="00781B63"/>
    <w:rsid w:val="0078260C"/>
    <w:rsid w:val="00782A2E"/>
    <w:rsid w:val="00782E31"/>
    <w:rsid w:val="007837DE"/>
    <w:rsid w:val="007837E1"/>
    <w:rsid w:val="00783FF2"/>
    <w:rsid w:val="00784C03"/>
    <w:rsid w:val="00786A3A"/>
    <w:rsid w:val="007870E2"/>
    <w:rsid w:val="00787561"/>
    <w:rsid w:val="00787BEB"/>
    <w:rsid w:val="00787D27"/>
    <w:rsid w:val="007909A5"/>
    <w:rsid w:val="00790AC4"/>
    <w:rsid w:val="00791833"/>
    <w:rsid w:val="0079208F"/>
    <w:rsid w:val="007928DD"/>
    <w:rsid w:val="00792D28"/>
    <w:rsid w:val="00793391"/>
    <w:rsid w:val="007934ED"/>
    <w:rsid w:val="0079673D"/>
    <w:rsid w:val="007967C5"/>
    <w:rsid w:val="00797573"/>
    <w:rsid w:val="00797622"/>
    <w:rsid w:val="007A1C6A"/>
    <w:rsid w:val="007A2523"/>
    <w:rsid w:val="007A41C1"/>
    <w:rsid w:val="007A42F5"/>
    <w:rsid w:val="007A5338"/>
    <w:rsid w:val="007A55C4"/>
    <w:rsid w:val="007A56AC"/>
    <w:rsid w:val="007A69E1"/>
    <w:rsid w:val="007A74BE"/>
    <w:rsid w:val="007B1032"/>
    <w:rsid w:val="007B2048"/>
    <w:rsid w:val="007B47D3"/>
    <w:rsid w:val="007B5697"/>
    <w:rsid w:val="007B6990"/>
    <w:rsid w:val="007B71B3"/>
    <w:rsid w:val="007B724E"/>
    <w:rsid w:val="007B727E"/>
    <w:rsid w:val="007B73A1"/>
    <w:rsid w:val="007C22E7"/>
    <w:rsid w:val="007C42C1"/>
    <w:rsid w:val="007C5053"/>
    <w:rsid w:val="007C6D10"/>
    <w:rsid w:val="007C71CA"/>
    <w:rsid w:val="007C7D6F"/>
    <w:rsid w:val="007D051A"/>
    <w:rsid w:val="007D329A"/>
    <w:rsid w:val="007D3795"/>
    <w:rsid w:val="007D3E13"/>
    <w:rsid w:val="007D521E"/>
    <w:rsid w:val="007D57D9"/>
    <w:rsid w:val="007D5954"/>
    <w:rsid w:val="007D59C0"/>
    <w:rsid w:val="007D59C9"/>
    <w:rsid w:val="007D59F2"/>
    <w:rsid w:val="007D6B92"/>
    <w:rsid w:val="007D7BA9"/>
    <w:rsid w:val="007E051F"/>
    <w:rsid w:val="007E06EA"/>
    <w:rsid w:val="007E07DB"/>
    <w:rsid w:val="007E0CF1"/>
    <w:rsid w:val="007E16E5"/>
    <w:rsid w:val="007E19A6"/>
    <w:rsid w:val="007E19E9"/>
    <w:rsid w:val="007E260C"/>
    <w:rsid w:val="007E2AD0"/>
    <w:rsid w:val="007E375A"/>
    <w:rsid w:val="007E3D4B"/>
    <w:rsid w:val="007E3F57"/>
    <w:rsid w:val="007E40EE"/>
    <w:rsid w:val="007E4AF8"/>
    <w:rsid w:val="007E5872"/>
    <w:rsid w:val="007E5889"/>
    <w:rsid w:val="007E5B4E"/>
    <w:rsid w:val="007E694C"/>
    <w:rsid w:val="007E7171"/>
    <w:rsid w:val="007F12FF"/>
    <w:rsid w:val="007F1526"/>
    <w:rsid w:val="007F17D1"/>
    <w:rsid w:val="007F1A74"/>
    <w:rsid w:val="007F2AD9"/>
    <w:rsid w:val="007F2DD2"/>
    <w:rsid w:val="007F30EA"/>
    <w:rsid w:val="007F360E"/>
    <w:rsid w:val="007F4C8C"/>
    <w:rsid w:val="007F62CF"/>
    <w:rsid w:val="007F6922"/>
    <w:rsid w:val="007F6E06"/>
    <w:rsid w:val="007F7562"/>
    <w:rsid w:val="0080016F"/>
    <w:rsid w:val="00801064"/>
    <w:rsid w:val="00801DBE"/>
    <w:rsid w:val="0080306D"/>
    <w:rsid w:val="00803778"/>
    <w:rsid w:val="00803CD7"/>
    <w:rsid w:val="00804E32"/>
    <w:rsid w:val="00805BCE"/>
    <w:rsid w:val="008060A1"/>
    <w:rsid w:val="00807484"/>
    <w:rsid w:val="008078A9"/>
    <w:rsid w:val="008101D8"/>
    <w:rsid w:val="00810747"/>
    <w:rsid w:val="0081135E"/>
    <w:rsid w:val="00812114"/>
    <w:rsid w:val="008122A0"/>
    <w:rsid w:val="0081324A"/>
    <w:rsid w:val="008134B5"/>
    <w:rsid w:val="0081355B"/>
    <w:rsid w:val="00814045"/>
    <w:rsid w:val="00814349"/>
    <w:rsid w:val="008145A3"/>
    <w:rsid w:val="008145DD"/>
    <w:rsid w:val="0081508A"/>
    <w:rsid w:val="008177C6"/>
    <w:rsid w:val="00817B01"/>
    <w:rsid w:val="0082015C"/>
    <w:rsid w:val="0082050D"/>
    <w:rsid w:val="00821C4C"/>
    <w:rsid w:val="0082411F"/>
    <w:rsid w:val="00824B95"/>
    <w:rsid w:val="00824C66"/>
    <w:rsid w:val="00824E09"/>
    <w:rsid w:val="008263F2"/>
    <w:rsid w:val="00826B73"/>
    <w:rsid w:val="008303F6"/>
    <w:rsid w:val="00830A76"/>
    <w:rsid w:val="008310EA"/>
    <w:rsid w:val="00831C65"/>
    <w:rsid w:val="008338F1"/>
    <w:rsid w:val="00833F28"/>
    <w:rsid w:val="008343EF"/>
    <w:rsid w:val="008346EA"/>
    <w:rsid w:val="00834C64"/>
    <w:rsid w:val="00834EE1"/>
    <w:rsid w:val="00835590"/>
    <w:rsid w:val="00835C6A"/>
    <w:rsid w:val="00836163"/>
    <w:rsid w:val="00837E9A"/>
    <w:rsid w:val="00837F11"/>
    <w:rsid w:val="00840D56"/>
    <w:rsid w:val="00840F2D"/>
    <w:rsid w:val="00842607"/>
    <w:rsid w:val="00844962"/>
    <w:rsid w:val="0084586E"/>
    <w:rsid w:val="0084597A"/>
    <w:rsid w:val="008468B6"/>
    <w:rsid w:val="008473E4"/>
    <w:rsid w:val="0085219D"/>
    <w:rsid w:val="00852497"/>
    <w:rsid w:val="00852D2C"/>
    <w:rsid w:val="00853F2C"/>
    <w:rsid w:val="00860DDF"/>
    <w:rsid w:val="0086172F"/>
    <w:rsid w:val="00861EA4"/>
    <w:rsid w:val="008625C9"/>
    <w:rsid w:val="00864874"/>
    <w:rsid w:val="0086499C"/>
    <w:rsid w:val="00864D16"/>
    <w:rsid w:val="00864EF0"/>
    <w:rsid w:val="0086570D"/>
    <w:rsid w:val="00865D0F"/>
    <w:rsid w:val="0086785A"/>
    <w:rsid w:val="00867BC6"/>
    <w:rsid w:val="00867CE4"/>
    <w:rsid w:val="00867D73"/>
    <w:rsid w:val="0087004D"/>
    <w:rsid w:val="00870214"/>
    <w:rsid w:val="008703CC"/>
    <w:rsid w:val="00870A00"/>
    <w:rsid w:val="008717E0"/>
    <w:rsid w:val="008719A5"/>
    <w:rsid w:val="008725EE"/>
    <w:rsid w:val="00873815"/>
    <w:rsid w:val="00873FA6"/>
    <w:rsid w:val="008740BF"/>
    <w:rsid w:val="00876557"/>
    <w:rsid w:val="008802B7"/>
    <w:rsid w:val="00880C97"/>
    <w:rsid w:val="00880E76"/>
    <w:rsid w:val="00881290"/>
    <w:rsid w:val="00881B71"/>
    <w:rsid w:val="0088292D"/>
    <w:rsid w:val="00882E2A"/>
    <w:rsid w:val="00884822"/>
    <w:rsid w:val="008857B7"/>
    <w:rsid w:val="008862EE"/>
    <w:rsid w:val="0088791E"/>
    <w:rsid w:val="00890263"/>
    <w:rsid w:val="008908C9"/>
    <w:rsid w:val="008920BD"/>
    <w:rsid w:val="00892153"/>
    <w:rsid w:val="00893404"/>
    <w:rsid w:val="00894DB9"/>
    <w:rsid w:val="00895538"/>
    <w:rsid w:val="0089594C"/>
    <w:rsid w:val="0089732D"/>
    <w:rsid w:val="0089760C"/>
    <w:rsid w:val="008A0667"/>
    <w:rsid w:val="008A0727"/>
    <w:rsid w:val="008A0940"/>
    <w:rsid w:val="008A17BE"/>
    <w:rsid w:val="008A17C5"/>
    <w:rsid w:val="008A19B9"/>
    <w:rsid w:val="008A27F2"/>
    <w:rsid w:val="008A2A6C"/>
    <w:rsid w:val="008A2A93"/>
    <w:rsid w:val="008A45F2"/>
    <w:rsid w:val="008A4B37"/>
    <w:rsid w:val="008A6607"/>
    <w:rsid w:val="008A67A7"/>
    <w:rsid w:val="008A6B90"/>
    <w:rsid w:val="008A7870"/>
    <w:rsid w:val="008A7EC1"/>
    <w:rsid w:val="008B0A37"/>
    <w:rsid w:val="008B0B77"/>
    <w:rsid w:val="008B0F45"/>
    <w:rsid w:val="008B10A3"/>
    <w:rsid w:val="008B26A7"/>
    <w:rsid w:val="008B3E1B"/>
    <w:rsid w:val="008B6856"/>
    <w:rsid w:val="008B769A"/>
    <w:rsid w:val="008C19DB"/>
    <w:rsid w:val="008C1F19"/>
    <w:rsid w:val="008C1F4B"/>
    <w:rsid w:val="008C1F5F"/>
    <w:rsid w:val="008C2509"/>
    <w:rsid w:val="008C2659"/>
    <w:rsid w:val="008C28A9"/>
    <w:rsid w:val="008C2929"/>
    <w:rsid w:val="008C29E4"/>
    <w:rsid w:val="008C2D57"/>
    <w:rsid w:val="008C49E2"/>
    <w:rsid w:val="008C4EDA"/>
    <w:rsid w:val="008C5CAF"/>
    <w:rsid w:val="008C677A"/>
    <w:rsid w:val="008C6D20"/>
    <w:rsid w:val="008D047A"/>
    <w:rsid w:val="008D080C"/>
    <w:rsid w:val="008D0B5B"/>
    <w:rsid w:val="008D118E"/>
    <w:rsid w:val="008D2A7D"/>
    <w:rsid w:val="008D2B7D"/>
    <w:rsid w:val="008D2D24"/>
    <w:rsid w:val="008D3806"/>
    <w:rsid w:val="008D3F70"/>
    <w:rsid w:val="008D4B4E"/>
    <w:rsid w:val="008D53CB"/>
    <w:rsid w:val="008D5739"/>
    <w:rsid w:val="008D5D50"/>
    <w:rsid w:val="008D6CEE"/>
    <w:rsid w:val="008E051A"/>
    <w:rsid w:val="008E0899"/>
    <w:rsid w:val="008E0AAD"/>
    <w:rsid w:val="008E14C9"/>
    <w:rsid w:val="008E1714"/>
    <w:rsid w:val="008E1A05"/>
    <w:rsid w:val="008E22DD"/>
    <w:rsid w:val="008E3B77"/>
    <w:rsid w:val="008E3C92"/>
    <w:rsid w:val="008E3CC9"/>
    <w:rsid w:val="008E4978"/>
    <w:rsid w:val="008E4B5F"/>
    <w:rsid w:val="008E4BCA"/>
    <w:rsid w:val="008E4F7E"/>
    <w:rsid w:val="008E6956"/>
    <w:rsid w:val="008E7E66"/>
    <w:rsid w:val="008F26B4"/>
    <w:rsid w:val="008F2B26"/>
    <w:rsid w:val="008F2EF1"/>
    <w:rsid w:val="008F3169"/>
    <w:rsid w:val="008F37F3"/>
    <w:rsid w:val="008F50C1"/>
    <w:rsid w:val="008F744E"/>
    <w:rsid w:val="008F7FD8"/>
    <w:rsid w:val="009006D6"/>
    <w:rsid w:val="00900C0C"/>
    <w:rsid w:val="009024DD"/>
    <w:rsid w:val="00906DA2"/>
    <w:rsid w:val="00907A00"/>
    <w:rsid w:val="0091029D"/>
    <w:rsid w:val="0091073A"/>
    <w:rsid w:val="00910879"/>
    <w:rsid w:val="00911B91"/>
    <w:rsid w:val="00912521"/>
    <w:rsid w:val="009128A3"/>
    <w:rsid w:val="0091646A"/>
    <w:rsid w:val="00920056"/>
    <w:rsid w:val="009207FE"/>
    <w:rsid w:val="00921438"/>
    <w:rsid w:val="00922885"/>
    <w:rsid w:val="009232A6"/>
    <w:rsid w:val="0092346E"/>
    <w:rsid w:val="00923FF1"/>
    <w:rsid w:val="009249A3"/>
    <w:rsid w:val="00925104"/>
    <w:rsid w:val="0092562A"/>
    <w:rsid w:val="00926B51"/>
    <w:rsid w:val="00930BE0"/>
    <w:rsid w:val="00931B7E"/>
    <w:rsid w:val="0093292E"/>
    <w:rsid w:val="009337AC"/>
    <w:rsid w:val="0093393D"/>
    <w:rsid w:val="00934249"/>
    <w:rsid w:val="009356DE"/>
    <w:rsid w:val="00935A3E"/>
    <w:rsid w:val="00936A08"/>
    <w:rsid w:val="00936AC0"/>
    <w:rsid w:val="00940A90"/>
    <w:rsid w:val="00941561"/>
    <w:rsid w:val="00942134"/>
    <w:rsid w:val="00942168"/>
    <w:rsid w:val="0094289B"/>
    <w:rsid w:val="009435EC"/>
    <w:rsid w:val="00943D1A"/>
    <w:rsid w:val="00943D76"/>
    <w:rsid w:val="009445B6"/>
    <w:rsid w:val="009446B4"/>
    <w:rsid w:val="00945CD2"/>
    <w:rsid w:val="00945EB7"/>
    <w:rsid w:val="0094658C"/>
    <w:rsid w:val="0094698A"/>
    <w:rsid w:val="00947363"/>
    <w:rsid w:val="009507FC"/>
    <w:rsid w:val="00952061"/>
    <w:rsid w:val="0095276B"/>
    <w:rsid w:val="00952E11"/>
    <w:rsid w:val="00953333"/>
    <w:rsid w:val="00953555"/>
    <w:rsid w:val="00953A35"/>
    <w:rsid w:val="00954A17"/>
    <w:rsid w:val="00955003"/>
    <w:rsid w:val="00955D69"/>
    <w:rsid w:val="00956500"/>
    <w:rsid w:val="00957E54"/>
    <w:rsid w:val="00957E5D"/>
    <w:rsid w:val="00960535"/>
    <w:rsid w:val="00961EB2"/>
    <w:rsid w:val="009620C5"/>
    <w:rsid w:val="0096446E"/>
    <w:rsid w:val="00964840"/>
    <w:rsid w:val="00964BBF"/>
    <w:rsid w:val="0096530D"/>
    <w:rsid w:val="00965DE7"/>
    <w:rsid w:val="00965F68"/>
    <w:rsid w:val="0096705F"/>
    <w:rsid w:val="00967367"/>
    <w:rsid w:val="00967408"/>
    <w:rsid w:val="00967F08"/>
    <w:rsid w:val="00970009"/>
    <w:rsid w:val="00970331"/>
    <w:rsid w:val="0097097C"/>
    <w:rsid w:val="00971624"/>
    <w:rsid w:val="00971763"/>
    <w:rsid w:val="009719C6"/>
    <w:rsid w:val="00971E56"/>
    <w:rsid w:val="0097248E"/>
    <w:rsid w:val="00973919"/>
    <w:rsid w:val="00973EB7"/>
    <w:rsid w:val="0097651A"/>
    <w:rsid w:val="009773C9"/>
    <w:rsid w:val="00977AB7"/>
    <w:rsid w:val="00980559"/>
    <w:rsid w:val="00980B72"/>
    <w:rsid w:val="00983248"/>
    <w:rsid w:val="009832DC"/>
    <w:rsid w:val="00983A78"/>
    <w:rsid w:val="009840C0"/>
    <w:rsid w:val="00984322"/>
    <w:rsid w:val="009848DE"/>
    <w:rsid w:val="00986098"/>
    <w:rsid w:val="00986BE0"/>
    <w:rsid w:val="00990D01"/>
    <w:rsid w:val="00990EE2"/>
    <w:rsid w:val="00991BF6"/>
    <w:rsid w:val="00993D33"/>
    <w:rsid w:val="00993D6A"/>
    <w:rsid w:val="00993E4A"/>
    <w:rsid w:val="00993EF6"/>
    <w:rsid w:val="0099409A"/>
    <w:rsid w:val="00994E74"/>
    <w:rsid w:val="009966AB"/>
    <w:rsid w:val="009A083C"/>
    <w:rsid w:val="009A144F"/>
    <w:rsid w:val="009A1F4F"/>
    <w:rsid w:val="009A21A2"/>
    <w:rsid w:val="009A2C7E"/>
    <w:rsid w:val="009A370B"/>
    <w:rsid w:val="009A3D84"/>
    <w:rsid w:val="009A4954"/>
    <w:rsid w:val="009A5206"/>
    <w:rsid w:val="009A5287"/>
    <w:rsid w:val="009A5A0E"/>
    <w:rsid w:val="009A5B03"/>
    <w:rsid w:val="009A670D"/>
    <w:rsid w:val="009A757C"/>
    <w:rsid w:val="009A7701"/>
    <w:rsid w:val="009A78D4"/>
    <w:rsid w:val="009B0FBD"/>
    <w:rsid w:val="009B1397"/>
    <w:rsid w:val="009B1430"/>
    <w:rsid w:val="009B225A"/>
    <w:rsid w:val="009B235C"/>
    <w:rsid w:val="009B25D0"/>
    <w:rsid w:val="009B3540"/>
    <w:rsid w:val="009B3B6E"/>
    <w:rsid w:val="009B43B2"/>
    <w:rsid w:val="009B44AB"/>
    <w:rsid w:val="009C00D2"/>
    <w:rsid w:val="009C016A"/>
    <w:rsid w:val="009C01E9"/>
    <w:rsid w:val="009C0365"/>
    <w:rsid w:val="009C058E"/>
    <w:rsid w:val="009C0B48"/>
    <w:rsid w:val="009C0CC9"/>
    <w:rsid w:val="009C1135"/>
    <w:rsid w:val="009C27D3"/>
    <w:rsid w:val="009C3064"/>
    <w:rsid w:val="009C33A3"/>
    <w:rsid w:val="009C46F8"/>
    <w:rsid w:val="009C4885"/>
    <w:rsid w:val="009C6B5A"/>
    <w:rsid w:val="009C76BC"/>
    <w:rsid w:val="009C79FA"/>
    <w:rsid w:val="009C7BFA"/>
    <w:rsid w:val="009C7E16"/>
    <w:rsid w:val="009D01DD"/>
    <w:rsid w:val="009D11B3"/>
    <w:rsid w:val="009D1828"/>
    <w:rsid w:val="009D1D76"/>
    <w:rsid w:val="009D21FE"/>
    <w:rsid w:val="009D246B"/>
    <w:rsid w:val="009D2787"/>
    <w:rsid w:val="009D2B29"/>
    <w:rsid w:val="009D3777"/>
    <w:rsid w:val="009D4706"/>
    <w:rsid w:val="009D5092"/>
    <w:rsid w:val="009D65EF"/>
    <w:rsid w:val="009D7116"/>
    <w:rsid w:val="009D7596"/>
    <w:rsid w:val="009E0460"/>
    <w:rsid w:val="009E0D21"/>
    <w:rsid w:val="009E1A8E"/>
    <w:rsid w:val="009E248A"/>
    <w:rsid w:val="009E2BC0"/>
    <w:rsid w:val="009E2D0B"/>
    <w:rsid w:val="009E2EA2"/>
    <w:rsid w:val="009E3419"/>
    <w:rsid w:val="009E3F63"/>
    <w:rsid w:val="009E4719"/>
    <w:rsid w:val="009E51E9"/>
    <w:rsid w:val="009E52B3"/>
    <w:rsid w:val="009E560A"/>
    <w:rsid w:val="009E5920"/>
    <w:rsid w:val="009E6553"/>
    <w:rsid w:val="009E6F06"/>
    <w:rsid w:val="009E7348"/>
    <w:rsid w:val="009F0C6B"/>
    <w:rsid w:val="009F139F"/>
    <w:rsid w:val="009F14D6"/>
    <w:rsid w:val="009F190F"/>
    <w:rsid w:val="009F2537"/>
    <w:rsid w:val="009F28C7"/>
    <w:rsid w:val="009F5E66"/>
    <w:rsid w:val="009F6066"/>
    <w:rsid w:val="009F6867"/>
    <w:rsid w:val="009F7F58"/>
    <w:rsid w:val="00A010A7"/>
    <w:rsid w:val="00A037E2"/>
    <w:rsid w:val="00A05B0B"/>
    <w:rsid w:val="00A0688C"/>
    <w:rsid w:val="00A07CED"/>
    <w:rsid w:val="00A10499"/>
    <w:rsid w:val="00A1198A"/>
    <w:rsid w:val="00A12E40"/>
    <w:rsid w:val="00A13BA1"/>
    <w:rsid w:val="00A1473C"/>
    <w:rsid w:val="00A14905"/>
    <w:rsid w:val="00A1573D"/>
    <w:rsid w:val="00A158EC"/>
    <w:rsid w:val="00A163FA"/>
    <w:rsid w:val="00A20D7A"/>
    <w:rsid w:val="00A215CB"/>
    <w:rsid w:val="00A228C8"/>
    <w:rsid w:val="00A22B60"/>
    <w:rsid w:val="00A237D9"/>
    <w:rsid w:val="00A23A5B"/>
    <w:rsid w:val="00A23BCA"/>
    <w:rsid w:val="00A246B1"/>
    <w:rsid w:val="00A2568B"/>
    <w:rsid w:val="00A26585"/>
    <w:rsid w:val="00A26B8A"/>
    <w:rsid w:val="00A26CC4"/>
    <w:rsid w:val="00A27277"/>
    <w:rsid w:val="00A272A7"/>
    <w:rsid w:val="00A279CE"/>
    <w:rsid w:val="00A30443"/>
    <w:rsid w:val="00A30C5B"/>
    <w:rsid w:val="00A30EE8"/>
    <w:rsid w:val="00A32329"/>
    <w:rsid w:val="00A32440"/>
    <w:rsid w:val="00A32C09"/>
    <w:rsid w:val="00A33520"/>
    <w:rsid w:val="00A337AC"/>
    <w:rsid w:val="00A35D0A"/>
    <w:rsid w:val="00A3606E"/>
    <w:rsid w:val="00A368AC"/>
    <w:rsid w:val="00A3753E"/>
    <w:rsid w:val="00A40903"/>
    <w:rsid w:val="00A40B61"/>
    <w:rsid w:val="00A41381"/>
    <w:rsid w:val="00A4217E"/>
    <w:rsid w:val="00A42977"/>
    <w:rsid w:val="00A42A19"/>
    <w:rsid w:val="00A42B29"/>
    <w:rsid w:val="00A43D59"/>
    <w:rsid w:val="00A44A6C"/>
    <w:rsid w:val="00A451A2"/>
    <w:rsid w:val="00A455E4"/>
    <w:rsid w:val="00A45760"/>
    <w:rsid w:val="00A457D1"/>
    <w:rsid w:val="00A46F6D"/>
    <w:rsid w:val="00A46FFA"/>
    <w:rsid w:val="00A47B05"/>
    <w:rsid w:val="00A516B8"/>
    <w:rsid w:val="00A51A13"/>
    <w:rsid w:val="00A51B17"/>
    <w:rsid w:val="00A51E51"/>
    <w:rsid w:val="00A547B3"/>
    <w:rsid w:val="00A55AF8"/>
    <w:rsid w:val="00A60AAC"/>
    <w:rsid w:val="00A60E14"/>
    <w:rsid w:val="00A61A2B"/>
    <w:rsid w:val="00A6211F"/>
    <w:rsid w:val="00A62989"/>
    <w:rsid w:val="00A63094"/>
    <w:rsid w:val="00A6309D"/>
    <w:rsid w:val="00A6462D"/>
    <w:rsid w:val="00A647E4"/>
    <w:rsid w:val="00A648A0"/>
    <w:rsid w:val="00A6554F"/>
    <w:rsid w:val="00A65B67"/>
    <w:rsid w:val="00A65C5B"/>
    <w:rsid w:val="00A677D1"/>
    <w:rsid w:val="00A67A2C"/>
    <w:rsid w:val="00A7015B"/>
    <w:rsid w:val="00A703D8"/>
    <w:rsid w:val="00A705C4"/>
    <w:rsid w:val="00A70AE6"/>
    <w:rsid w:val="00A71D1D"/>
    <w:rsid w:val="00A7257B"/>
    <w:rsid w:val="00A73A1B"/>
    <w:rsid w:val="00A73D14"/>
    <w:rsid w:val="00A73F7E"/>
    <w:rsid w:val="00A7514B"/>
    <w:rsid w:val="00A7585A"/>
    <w:rsid w:val="00A7595C"/>
    <w:rsid w:val="00A75E13"/>
    <w:rsid w:val="00A76776"/>
    <w:rsid w:val="00A769E9"/>
    <w:rsid w:val="00A770F0"/>
    <w:rsid w:val="00A82495"/>
    <w:rsid w:val="00A82567"/>
    <w:rsid w:val="00A826AE"/>
    <w:rsid w:val="00A82DC0"/>
    <w:rsid w:val="00A85731"/>
    <w:rsid w:val="00A8679F"/>
    <w:rsid w:val="00A86F0E"/>
    <w:rsid w:val="00A878F9"/>
    <w:rsid w:val="00A90568"/>
    <w:rsid w:val="00A91763"/>
    <w:rsid w:val="00A934FE"/>
    <w:rsid w:val="00A935BE"/>
    <w:rsid w:val="00A94064"/>
    <w:rsid w:val="00A94789"/>
    <w:rsid w:val="00A95EFD"/>
    <w:rsid w:val="00A95F86"/>
    <w:rsid w:val="00A9679B"/>
    <w:rsid w:val="00A96887"/>
    <w:rsid w:val="00A9695E"/>
    <w:rsid w:val="00A978FE"/>
    <w:rsid w:val="00A97EF3"/>
    <w:rsid w:val="00AA057F"/>
    <w:rsid w:val="00AA1F6F"/>
    <w:rsid w:val="00AA2106"/>
    <w:rsid w:val="00AA252D"/>
    <w:rsid w:val="00AA2855"/>
    <w:rsid w:val="00AA318A"/>
    <w:rsid w:val="00AA3C73"/>
    <w:rsid w:val="00AA4724"/>
    <w:rsid w:val="00AA60F4"/>
    <w:rsid w:val="00AA670E"/>
    <w:rsid w:val="00AA676A"/>
    <w:rsid w:val="00AA7BCB"/>
    <w:rsid w:val="00AB08D7"/>
    <w:rsid w:val="00AB2548"/>
    <w:rsid w:val="00AB36A1"/>
    <w:rsid w:val="00AB40B1"/>
    <w:rsid w:val="00AB6169"/>
    <w:rsid w:val="00AC001C"/>
    <w:rsid w:val="00AC02FA"/>
    <w:rsid w:val="00AC1415"/>
    <w:rsid w:val="00AC2338"/>
    <w:rsid w:val="00AC277F"/>
    <w:rsid w:val="00AC5D35"/>
    <w:rsid w:val="00AC6A9B"/>
    <w:rsid w:val="00AC6ED0"/>
    <w:rsid w:val="00AC79FC"/>
    <w:rsid w:val="00AD03B8"/>
    <w:rsid w:val="00AD04E2"/>
    <w:rsid w:val="00AD1047"/>
    <w:rsid w:val="00AD1B5F"/>
    <w:rsid w:val="00AD1FD7"/>
    <w:rsid w:val="00AD28F7"/>
    <w:rsid w:val="00AD2CD6"/>
    <w:rsid w:val="00AD2D7F"/>
    <w:rsid w:val="00AD3168"/>
    <w:rsid w:val="00AD3CD9"/>
    <w:rsid w:val="00AD4311"/>
    <w:rsid w:val="00AD4B66"/>
    <w:rsid w:val="00AD5316"/>
    <w:rsid w:val="00AD57A8"/>
    <w:rsid w:val="00AD5953"/>
    <w:rsid w:val="00AD5CEB"/>
    <w:rsid w:val="00AD5F11"/>
    <w:rsid w:val="00AD7026"/>
    <w:rsid w:val="00AD7B8D"/>
    <w:rsid w:val="00AE0775"/>
    <w:rsid w:val="00AE1158"/>
    <w:rsid w:val="00AE11DB"/>
    <w:rsid w:val="00AE11FA"/>
    <w:rsid w:val="00AE14B1"/>
    <w:rsid w:val="00AE1838"/>
    <w:rsid w:val="00AE1DAD"/>
    <w:rsid w:val="00AE4738"/>
    <w:rsid w:val="00AE4ABE"/>
    <w:rsid w:val="00AE4D23"/>
    <w:rsid w:val="00AE52D7"/>
    <w:rsid w:val="00AE5749"/>
    <w:rsid w:val="00AE599C"/>
    <w:rsid w:val="00AE5BE7"/>
    <w:rsid w:val="00AE6FD4"/>
    <w:rsid w:val="00AE6FDF"/>
    <w:rsid w:val="00AE74DF"/>
    <w:rsid w:val="00AE752E"/>
    <w:rsid w:val="00AF1E3A"/>
    <w:rsid w:val="00AF1F43"/>
    <w:rsid w:val="00AF28CA"/>
    <w:rsid w:val="00AF3062"/>
    <w:rsid w:val="00AF389C"/>
    <w:rsid w:val="00AF3D25"/>
    <w:rsid w:val="00AF533B"/>
    <w:rsid w:val="00AF5F7A"/>
    <w:rsid w:val="00AF6A4A"/>
    <w:rsid w:val="00AF7AB9"/>
    <w:rsid w:val="00AF7FD7"/>
    <w:rsid w:val="00B004A4"/>
    <w:rsid w:val="00B008AC"/>
    <w:rsid w:val="00B00DA6"/>
    <w:rsid w:val="00B01269"/>
    <w:rsid w:val="00B0144E"/>
    <w:rsid w:val="00B01604"/>
    <w:rsid w:val="00B01B58"/>
    <w:rsid w:val="00B0257E"/>
    <w:rsid w:val="00B03701"/>
    <w:rsid w:val="00B0441A"/>
    <w:rsid w:val="00B04DFB"/>
    <w:rsid w:val="00B05733"/>
    <w:rsid w:val="00B06077"/>
    <w:rsid w:val="00B0680D"/>
    <w:rsid w:val="00B11A35"/>
    <w:rsid w:val="00B12E28"/>
    <w:rsid w:val="00B149D2"/>
    <w:rsid w:val="00B15095"/>
    <w:rsid w:val="00B15554"/>
    <w:rsid w:val="00B15FB4"/>
    <w:rsid w:val="00B16C3E"/>
    <w:rsid w:val="00B16D88"/>
    <w:rsid w:val="00B16E6E"/>
    <w:rsid w:val="00B1709C"/>
    <w:rsid w:val="00B17A38"/>
    <w:rsid w:val="00B202A1"/>
    <w:rsid w:val="00B2135B"/>
    <w:rsid w:val="00B213F2"/>
    <w:rsid w:val="00B21904"/>
    <w:rsid w:val="00B21935"/>
    <w:rsid w:val="00B21D08"/>
    <w:rsid w:val="00B22C00"/>
    <w:rsid w:val="00B23C36"/>
    <w:rsid w:val="00B2433C"/>
    <w:rsid w:val="00B246D4"/>
    <w:rsid w:val="00B26540"/>
    <w:rsid w:val="00B269AD"/>
    <w:rsid w:val="00B26D2C"/>
    <w:rsid w:val="00B30C90"/>
    <w:rsid w:val="00B31095"/>
    <w:rsid w:val="00B316A1"/>
    <w:rsid w:val="00B34F72"/>
    <w:rsid w:val="00B35B06"/>
    <w:rsid w:val="00B36966"/>
    <w:rsid w:val="00B3776C"/>
    <w:rsid w:val="00B37969"/>
    <w:rsid w:val="00B40FEB"/>
    <w:rsid w:val="00B41DA9"/>
    <w:rsid w:val="00B4269D"/>
    <w:rsid w:val="00B4280D"/>
    <w:rsid w:val="00B42B0A"/>
    <w:rsid w:val="00B43659"/>
    <w:rsid w:val="00B4398B"/>
    <w:rsid w:val="00B439BF"/>
    <w:rsid w:val="00B43FF7"/>
    <w:rsid w:val="00B4601B"/>
    <w:rsid w:val="00B50B42"/>
    <w:rsid w:val="00B50E2F"/>
    <w:rsid w:val="00B51E7B"/>
    <w:rsid w:val="00B527AB"/>
    <w:rsid w:val="00B52A44"/>
    <w:rsid w:val="00B531EB"/>
    <w:rsid w:val="00B542E1"/>
    <w:rsid w:val="00B543C4"/>
    <w:rsid w:val="00B548A1"/>
    <w:rsid w:val="00B54DEE"/>
    <w:rsid w:val="00B55A2A"/>
    <w:rsid w:val="00B57880"/>
    <w:rsid w:val="00B60235"/>
    <w:rsid w:val="00B60BD5"/>
    <w:rsid w:val="00B60C9E"/>
    <w:rsid w:val="00B612D2"/>
    <w:rsid w:val="00B617FF"/>
    <w:rsid w:val="00B620F0"/>
    <w:rsid w:val="00B63EF2"/>
    <w:rsid w:val="00B64019"/>
    <w:rsid w:val="00B64AC2"/>
    <w:rsid w:val="00B64F42"/>
    <w:rsid w:val="00B65AAD"/>
    <w:rsid w:val="00B65B86"/>
    <w:rsid w:val="00B66B79"/>
    <w:rsid w:val="00B66F29"/>
    <w:rsid w:val="00B672E9"/>
    <w:rsid w:val="00B673B3"/>
    <w:rsid w:val="00B67462"/>
    <w:rsid w:val="00B67544"/>
    <w:rsid w:val="00B6778A"/>
    <w:rsid w:val="00B70B15"/>
    <w:rsid w:val="00B70CF9"/>
    <w:rsid w:val="00B713CB"/>
    <w:rsid w:val="00B71976"/>
    <w:rsid w:val="00B71E54"/>
    <w:rsid w:val="00B7215D"/>
    <w:rsid w:val="00B747CF"/>
    <w:rsid w:val="00B75205"/>
    <w:rsid w:val="00B753DE"/>
    <w:rsid w:val="00B75970"/>
    <w:rsid w:val="00B77292"/>
    <w:rsid w:val="00B772F5"/>
    <w:rsid w:val="00B803CA"/>
    <w:rsid w:val="00B80833"/>
    <w:rsid w:val="00B80A33"/>
    <w:rsid w:val="00B80DBC"/>
    <w:rsid w:val="00B81A75"/>
    <w:rsid w:val="00B8373D"/>
    <w:rsid w:val="00B84C25"/>
    <w:rsid w:val="00B84D6E"/>
    <w:rsid w:val="00B84FDB"/>
    <w:rsid w:val="00B8564B"/>
    <w:rsid w:val="00B85D6C"/>
    <w:rsid w:val="00B876E2"/>
    <w:rsid w:val="00B91320"/>
    <w:rsid w:val="00B91935"/>
    <w:rsid w:val="00B92352"/>
    <w:rsid w:val="00B93B66"/>
    <w:rsid w:val="00B93DAB"/>
    <w:rsid w:val="00B9428F"/>
    <w:rsid w:val="00B943E8"/>
    <w:rsid w:val="00B949C5"/>
    <w:rsid w:val="00B96973"/>
    <w:rsid w:val="00B977DF"/>
    <w:rsid w:val="00BA1296"/>
    <w:rsid w:val="00BA1355"/>
    <w:rsid w:val="00BA17D0"/>
    <w:rsid w:val="00BA2006"/>
    <w:rsid w:val="00BA2314"/>
    <w:rsid w:val="00BA2645"/>
    <w:rsid w:val="00BA4ED5"/>
    <w:rsid w:val="00BA64BE"/>
    <w:rsid w:val="00BA7064"/>
    <w:rsid w:val="00BA77B4"/>
    <w:rsid w:val="00BB1B2F"/>
    <w:rsid w:val="00BB3A2F"/>
    <w:rsid w:val="00BB75D1"/>
    <w:rsid w:val="00BB7839"/>
    <w:rsid w:val="00BB7854"/>
    <w:rsid w:val="00BB78B1"/>
    <w:rsid w:val="00BB7E78"/>
    <w:rsid w:val="00BC17CA"/>
    <w:rsid w:val="00BC1B43"/>
    <w:rsid w:val="00BC2269"/>
    <w:rsid w:val="00BC34BB"/>
    <w:rsid w:val="00BC3913"/>
    <w:rsid w:val="00BC3A68"/>
    <w:rsid w:val="00BC5397"/>
    <w:rsid w:val="00BC53DE"/>
    <w:rsid w:val="00BC674F"/>
    <w:rsid w:val="00BC69FC"/>
    <w:rsid w:val="00BC6D91"/>
    <w:rsid w:val="00BC79F3"/>
    <w:rsid w:val="00BD054B"/>
    <w:rsid w:val="00BD165F"/>
    <w:rsid w:val="00BD17E8"/>
    <w:rsid w:val="00BD1E9F"/>
    <w:rsid w:val="00BD3600"/>
    <w:rsid w:val="00BD3614"/>
    <w:rsid w:val="00BD7372"/>
    <w:rsid w:val="00BD76DA"/>
    <w:rsid w:val="00BD7D0F"/>
    <w:rsid w:val="00BE0D93"/>
    <w:rsid w:val="00BE174A"/>
    <w:rsid w:val="00BE2975"/>
    <w:rsid w:val="00BE3035"/>
    <w:rsid w:val="00BE489A"/>
    <w:rsid w:val="00BE584B"/>
    <w:rsid w:val="00BE5933"/>
    <w:rsid w:val="00BE5E33"/>
    <w:rsid w:val="00BE600A"/>
    <w:rsid w:val="00BE68A7"/>
    <w:rsid w:val="00BF0BFA"/>
    <w:rsid w:val="00BF1830"/>
    <w:rsid w:val="00BF56F0"/>
    <w:rsid w:val="00BF63B2"/>
    <w:rsid w:val="00BF6B7F"/>
    <w:rsid w:val="00BF7304"/>
    <w:rsid w:val="00BF7E14"/>
    <w:rsid w:val="00C01BCA"/>
    <w:rsid w:val="00C02F28"/>
    <w:rsid w:val="00C05C9F"/>
    <w:rsid w:val="00C06464"/>
    <w:rsid w:val="00C06B22"/>
    <w:rsid w:val="00C06BE8"/>
    <w:rsid w:val="00C12DF5"/>
    <w:rsid w:val="00C1326F"/>
    <w:rsid w:val="00C134A4"/>
    <w:rsid w:val="00C15406"/>
    <w:rsid w:val="00C15C6A"/>
    <w:rsid w:val="00C15ECF"/>
    <w:rsid w:val="00C162DB"/>
    <w:rsid w:val="00C17013"/>
    <w:rsid w:val="00C20DFF"/>
    <w:rsid w:val="00C213EE"/>
    <w:rsid w:val="00C23914"/>
    <w:rsid w:val="00C2398B"/>
    <w:rsid w:val="00C239AC"/>
    <w:rsid w:val="00C239E1"/>
    <w:rsid w:val="00C25EC4"/>
    <w:rsid w:val="00C263F1"/>
    <w:rsid w:val="00C26F31"/>
    <w:rsid w:val="00C27679"/>
    <w:rsid w:val="00C3098A"/>
    <w:rsid w:val="00C31760"/>
    <w:rsid w:val="00C322C5"/>
    <w:rsid w:val="00C32994"/>
    <w:rsid w:val="00C339C7"/>
    <w:rsid w:val="00C34819"/>
    <w:rsid w:val="00C37DCF"/>
    <w:rsid w:val="00C41448"/>
    <w:rsid w:val="00C41E93"/>
    <w:rsid w:val="00C44908"/>
    <w:rsid w:val="00C44BAD"/>
    <w:rsid w:val="00C450B6"/>
    <w:rsid w:val="00C45E20"/>
    <w:rsid w:val="00C4752A"/>
    <w:rsid w:val="00C4780E"/>
    <w:rsid w:val="00C47E51"/>
    <w:rsid w:val="00C50C02"/>
    <w:rsid w:val="00C53E10"/>
    <w:rsid w:val="00C5482D"/>
    <w:rsid w:val="00C54AF2"/>
    <w:rsid w:val="00C55251"/>
    <w:rsid w:val="00C55389"/>
    <w:rsid w:val="00C554B5"/>
    <w:rsid w:val="00C555C0"/>
    <w:rsid w:val="00C5572F"/>
    <w:rsid w:val="00C5579F"/>
    <w:rsid w:val="00C5582B"/>
    <w:rsid w:val="00C55C65"/>
    <w:rsid w:val="00C56143"/>
    <w:rsid w:val="00C566AF"/>
    <w:rsid w:val="00C56A00"/>
    <w:rsid w:val="00C56C4F"/>
    <w:rsid w:val="00C57817"/>
    <w:rsid w:val="00C57A78"/>
    <w:rsid w:val="00C6084A"/>
    <w:rsid w:val="00C624EE"/>
    <w:rsid w:val="00C62C3A"/>
    <w:rsid w:val="00C631B2"/>
    <w:rsid w:val="00C63AFE"/>
    <w:rsid w:val="00C6453C"/>
    <w:rsid w:val="00C648F9"/>
    <w:rsid w:val="00C64A4E"/>
    <w:rsid w:val="00C64DF6"/>
    <w:rsid w:val="00C65F8D"/>
    <w:rsid w:val="00C67C64"/>
    <w:rsid w:val="00C70F76"/>
    <w:rsid w:val="00C71541"/>
    <w:rsid w:val="00C725CF"/>
    <w:rsid w:val="00C72CDA"/>
    <w:rsid w:val="00C73504"/>
    <w:rsid w:val="00C737B8"/>
    <w:rsid w:val="00C74005"/>
    <w:rsid w:val="00C74225"/>
    <w:rsid w:val="00C743EE"/>
    <w:rsid w:val="00C74D46"/>
    <w:rsid w:val="00C8043D"/>
    <w:rsid w:val="00C806F4"/>
    <w:rsid w:val="00C80953"/>
    <w:rsid w:val="00C8159E"/>
    <w:rsid w:val="00C82BE1"/>
    <w:rsid w:val="00C82D8F"/>
    <w:rsid w:val="00C82F89"/>
    <w:rsid w:val="00C82FED"/>
    <w:rsid w:val="00C833AA"/>
    <w:rsid w:val="00C8397E"/>
    <w:rsid w:val="00C84519"/>
    <w:rsid w:val="00C847FA"/>
    <w:rsid w:val="00C8647A"/>
    <w:rsid w:val="00C86516"/>
    <w:rsid w:val="00C86B61"/>
    <w:rsid w:val="00C8777C"/>
    <w:rsid w:val="00C9067B"/>
    <w:rsid w:val="00C91A42"/>
    <w:rsid w:val="00C92DA5"/>
    <w:rsid w:val="00C93F94"/>
    <w:rsid w:val="00C94844"/>
    <w:rsid w:val="00C959FD"/>
    <w:rsid w:val="00C95C35"/>
    <w:rsid w:val="00C962B4"/>
    <w:rsid w:val="00C96C0F"/>
    <w:rsid w:val="00C96FF1"/>
    <w:rsid w:val="00C97831"/>
    <w:rsid w:val="00CA0F03"/>
    <w:rsid w:val="00CA0FD6"/>
    <w:rsid w:val="00CA1BF5"/>
    <w:rsid w:val="00CA1FAB"/>
    <w:rsid w:val="00CA2E68"/>
    <w:rsid w:val="00CA30B7"/>
    <w:rsid w:val="00CA46E7"/>
    <w:rsid w:val="00CA4B34"/>
    <w:rsid w:val="00CA558D"/>
    <w:rsid w:val="00CA6782"/>
    <w:rsid w:val="00CA74E0"/>
    <w:rsid w:val="00CA7A5D"/>
    <w:rsid w:val="00CA7B39"/>
    <w:rsid w:val="00CB0DE0"/>
    <w:rsid w:val="00CB12E7"/>
    <w:rsid w:val="00CB1891"/>
    <w:rsid w:val="00CB20B5"/>
    <w:rsid w:val="00CB2F0A"/>
    <w:rsid w:val="00CB55FF"/>
    <w:rsid w:val="00CB5926"/>
    <w:rsid w:val="00CB6E35"/>
    <w:rsid w:val="00CC0170"/>
    <w:rsid w:val="00CC02F2"/>
    <w:rsid w:val="00CC2156"/>
    <w:rsid w:val="00CC2512"/>
    <w:rsid w:val="00CC2844"/>
    <w:rsid w:val="00CC3604"/>
    <w:rsid w:val="00CC4726"/>
    <w:rsid w:val="00CC4B9E"/>
    <w:rsid w:val="00CC545D"/>
    <w:rsid w:val="00CC5633"/>
    <w:rsid w:val="00CC57C6"/>
    <w:rsid w:val="00CC6734"/>
    <w:rsid w:val="00CC6A6C"/>
    <w:rsid w:val="00CC70A2"/>
    <w:rsid w:val="00CC7CC6"/>
    <w:rsid w:val="00CD083E"/>
    <w:rsid w:val="00CD1992"/>
    <w:rsid w:val="00CD2BF8"/>
    <w:rsid w:val="00CD3149"/>
    <w:rsid w:val="00CD3943"/>
    <w:rsid w:val="00CD6538"/>
    <w:rsid w:val="00CD73C1"/>
    <w:rsid w:val="00CD7E51"/>
    <w:rsid w:val="00CD7ED1"/>
    <w:rsid w:val="00CE0671"/>
    <w:rsid w:val="00CE0C94"/>
    <w:rsid w:val="00CE156E"/>
    <w:rsid w:val="00CE1ED6"/>
    <w:rsid w:val="00CE2BB8"/>
    <w:rsid w:val="00CE3DFD"/>
    <w:rsid w:val="00CE3EFE"/>
    <w:rsid w:val="00CE4C6C"/>
    <w:rsid w:val="00CE4DC6"/>
    <w:rsid w:val="00CE700D"/>
    <w:rsid w:val="00CE73D9"/>
    <w:rsid w:val="00CF07B6"/>
    <w:rsid w:val="00CF0BD9"/>
    <w:rsid w:val="00CF3020"/>
    <w:rsid w:val="00CF346F"/>
    <w:rsid w:val="00CF4175"/>
    <w:rsid w:val="00CF4D45"/>
    <w:rsid w:val="00CF58FE"/>
    <w:rsid w:val="00CF5F17"/>
    <w:rsid w:val="00CF62B7"/>
    <w:rsid w:val="00CF6A35"/>
    <w:rsid w:val="00CF6A86"/>
    <w:rsid w:val="00CF7BB2"/>
    <w:rsid w:val="00CF7DA3"/>
    <w:rsid w:val="00D01FA6"/>
    <w:rsid w:val="00D0206E"/>
    <w:rsid w:val="00D0210F"/>
    <w:rsid w:val="00D02D95"/>
    <w:rsid w:val="00D03FC6"/>
    <w:rsid w:val="00D04112"/>
    <w:rsid w:val="00D049BD"/>
    <w:rsid w:val="00D05169"/>
    <w:rsid w:val="00D06726"/>
    <w:rsid w:val="00D07203"/>
    <w:rsid w:val="00D10CCF"/>
    <w:rsid w:val="00D11532"/>
    <w:rsid w:val="00D13137"/>
    <w:rsid w:val="00D13148"/>
    <w:rsid w:val="00D13553"/>
    <w:rsid w:val="00D137CE"/>
    <w:rsid w:val="00D13804"/>
    <w:rsid w:val="00D13B54"/>
    <w:rsid w:val="00D14819"/>
    <w:rsid w:val="00D15025"/>
    <w:rsid w:val="00D15798"/>
    <w:rsid w:val="00D17349"/>
    <w:rsid w:val="00D20671"/>
    <w:rsid w:val="00D207AB"/>
    <w:rsid w:val="00D215DE"/>
    <w:rsid w:val="00D21666"/>
    <w:rsid w:val="00D2215C"/>
    <w:rsid w:val="00D22E4F"/>
    <w:rsid w:val="00D2321D"/>
    <w:rsid w:val="00D2329D"/>
    <w:rsid w:val="00D23787"/>
    <w:rsid w:val="00D2427A"/>
    <w:rsid w:val="00D2641C"/>
    <w:rsid w:val="00D26E53"/>
    <w:rsid w:val="00D272B2"/>
    <w:rsid w:val="00D32450"/>
    <w:rsid w:val="00D3295B"/>
    <w:rsid w:val="00D333B0"/>
    <w:rsid w:val="00D33449"/>
    <w:rsid w:val="00D345BA"/>
    <w:rsid w:val="00D345C3"/>
    <w:rsid w:val="00D3463A"/>
    <w:rsid w:val="00D35BC8"/>
    <w:rsid w:val="00D3669C"/>
    <w:rsid w:val="00D407E4"/>
    <w:rsid w:val="00D409EB"/>
    <w:rsid w:val="00D40A74"/>
    <w:rsid w:val="00D40CC2"/>
    <w:rsid w:val="00D40D70"/>
    <w:rsid w:val="00D437EF"/>
    <w:rsid w:val="00D43D10"/>
    <w:rsid w:val="00D4710B"/>
    <w:rsid w:val="00D5184A"/>
    <w:rsid w:val="00D51E2C"/>
    <w:rsid w:val="00D531B1"/>
    <w:rsid w:val="00D53BEF"/>
    <w:rsid w:val="00D55048"/>
    <w:rsid w:val="00D56B9A"/>
    <w:rsid w:val="00D570AD"/>
    <w:rsid w:val="00D57128"/>
    <w:rsid w:val="00D5772F"/>
    <w:rsid w:val="00D57DDF"/>
    <w:rsid w:val="00D60604"/>
    <w:rsid w:val="00D61FAE"/>
    <w:rsid w:val="00D6253D"/>
    <w:rsid w:val="00D6289B"/>
    <w:rsid w:val="00D6390E"/>
    <w:rsid w:val="00D64ADC"/>
    <w:rsid w:val="00D6600F"/>
    <w:rsid w:val="00D66682"/>
    <w:rsid w:val="00D6680B"/>
    <w:rsid w:val="00D66A91"/>
    <w:rsid w:val="00D719F8"/>
    <w:rsid w:val="00D725F5"/>
    <w:rsid w:val="00D7293C"/>
    <w:rsid w:val="00D72DAB"/>
    <w:rsid w:val="00D741BC"/>
    <w:rsid w:val="00D764FC"/>
    <w:rsid w:val="00D801A0"/>
    <w:rsid w:val="00D80C7B"/>
    <w:rsid w:val="00D811CF"/>
    <w:rsid w:val="00D813D4"/>
    <w:rsid w:val="00D83545"/>
    <w:rsid w:val="00D83736"/>
    <w:rsid w:val="00D8387E"/>
    <w:rsid w:val="00D84696"/>
    <w:rsid w:val="00D847FF"/>
    <w:rsid w:val="00D84975"/>
    <w:rsid w:val="00D85B09"/>
    <w:rsid w:val="00D86759"/>
    <w:rsid w:val="00D870B7"/>
    <w:rsid w:val="00D87DF9"/>
    <w:rsid w:val="00D87E90"/>
    <w:rsid w:val="00D9145B"/>
    <w:rsid w:val="00D91D02"/>
    <w:rsid w:val="00D92630"/>
    <w:rsid w:val="00D94560"/>
    <w:rsid w:val="00D94B21"/>
    <w:rsid w:val="00D94C95"/>
    <w:rsid w:val="00D94D40"/>
    <w:rsid w:val="00D95AD4"/>
    <w:rsid w:val="00D95BF2"/>
    <w:rsid w:val="00D95EA5"/>
    <w:rsid w:val="00D96B71"/>
    <w:rsid w:val="00D9747C"/>
    <w:rsid w:val="00D97BBC"/>
    <w:rsid w:val="00D97F67"/>
    <w:rsid w:val="00DA0443"/>
    <w:rsid w:val="00DA0665"/>
    <w:rsid w:val="00DA0696"/>
    <w:rsid w:val="00DA0AC9"/>
    <w:rsid w:val="00DA0C39"/>
    <w:rsid w:val="00DA12CE"/>
    <w:rsid w:val="00DA1968"/>
    <w:rsid w:val="00DA2736"/>
    <w:rsid w:val="00DA3248"/>
    <w:rsid w:val="00DA5132"/>
    <w:rsid w:val="00DA589A"/>
    <w:rsid w:val="00DA5916"/>
    <w:rsid w:val="00DA6B1C"/>
    <w:rsid w:val="00DB02F7"/>
    <w:rsid w:val="00DB0EEF"/>
    <w:rsid w:val="00DB1CCB"/>
    <w:rsid w:val="00DB25B6"/>
    <w:rsid w:val="00DB2660"/>
    <w:rsid w:val="00DB2A3E"/>
    <w:rsid w:val="00DB2EDD"/>
    <w:rsid w:val="00DB3C19"/>
    <w:rsid w:val="00DB3D1C"/>
    <w:rsid w:val="00DB4619"/>
    <w:rsid w:val="00DB5046"/>
    <w:rsid w:val="00DB506A"/>
    <w:rsid w:val="00DB5112"/>
    <w:rsid w:val="00DB5CCD"/>
    <w:rsid w:val="00DB7D08"/>
    <w:rsid w:val="00DC1556"/>
    <w:rsid w:val="00DC2DAE"/>
    <w:rsid w:val="00DC2DF5"/>
    <w:rsid w:val="00DC3793"/>
    <w:rsid w:val="00DC37C4"/>
    <w:rsid w:val="00DC44FB"/>
    <w:rsid w:val="00DC52CC"/>
    <w:rsid w:val="00DC540E"/>
    <w:rsid w:val="00DC5E23"/>
    <w:rsid w:val="00DC6B63"/>
    <w:rsid w:val="00DC7A6C"/>
    <w:rsid w:val="00DD044B"/>
    <w:rsid w:val="00DD05D1"/>
    <w:rsid w:val="00DD19F5"/>
    <w:rsid w:val="00DD2C2C"/>
    <w:rsid w:val="00DD2C71"/>
    <w:rsid w:val="00DD3FEB"/>
    <w:rsid w:val="00DD6100"/>
    <w:rsid w:val="00DD6E56"/>
    <w:rsid w:val="00DD7311"/>
    <w:rsid w:val="00DD74BB"/>
    <w:rsid w:val="00DD791E"/>
    <w:rsid w:val="00DD7D99"/>
    <w:rsid w:val="00DD7FB2"/>
    <w:rsid w:val="00DE0931"/>
    <w:rsid w:val="00DE0F3F"/>
    <w:rsid w:val="00DE123D"/>
    <w:rsid w:val="00DE2ACB"/>
    <w:rsid w:val="00DE33D8"/>
    <w:rsid w:val="00DE3403"/>
    <w:rsid w:val="00DE3C95"/>
    <w:rsid w:val="00DE3E27"/>
    <w:rsid w:val="00DE4070"/>
    <w:rsid w:val="00DE44C8"/>
    <w:rsid w:val="00DE5EEB"/>
    <w:rsid w:val="00DE657F"/>
    <w:rsid w:val="00DE6A15"/>
    <w:rsid w:val="00DF0A0D"/>
    <w:rsid w:val="00DF1EC7"/>
    <w:rsid w:val="00DF23FB"/>
    <w:rsid w:val="00DF2537"/>
    <w:rsid w:val="00DF2654"/>
    <w:rsid w:val="00DF313A"/>
    <w:rsid w:val="00DF3196"/>
    <w:rsid w:val="00DF39C3"/>
    <w:rsid w:val="00DF3CCC"/>
    <w:rsid w:val="00DF3DD0"/>
    <w:rsid w:val="00DF404C"/>
    <w:rsid w:val="00DF495D"/>
    <w:rsid w:val="00DF4F52"/>
    <w:rsid w:val="00DF56C4"/>
    <w:rsid w:val="00DF5913"/>
    <w:rsid w:val="00DF5D8D"/>
    <w:rsid w:val="00DF6397"/>
    <w:rsid w:val="00DF67B7"/>
    <w:rsid w:val="00DF6D3F"/>
    <w:rsid w:val="00DF6FB1"/>
    <w:rsid w:val="00DF6FB9"/>
    <w:rsid w:val="00E009CB"/>
    <w:rsid w:val="00E00D3E"/>
    <w:rsid w:val="00E0334E"/>
    <w:rsid w:val="00E03FE1"/>
    <w:rsid w:val="00E04BF5"/>
    <w:rsid w:val="00E05291"/>
    <w:rsid w:val="00E05305"/>
    <w:rsid w:val="00E0568A"/>
    <w:rsid w:val="00E05826"/>
    <w:rsid w:val="00E05CB2"/>
    <w:rsid w:val="00E06A21"/>
    <w:rsid w:val="00E06A34"/>
    <w:rsid w:val="00E06BFB"/>
    <w:rsid w:val="00E06F07"/>
    <w:rsid w:val="00E07835"/>
    <w:rsid w:val="00E079AF"/>
    <w:rsid w:val="00E11416"/>
    <w:rsid w:val="00E11662"/>
    <w:rsid w:val="00E11CC1"/>
    <w:rsid w:val="00E11CD4"/>
    <w:rsid w:val="00E12775"/>
    <w:rsid w:val="00E12937"/>
    <w:rsid w:val="00E12987"/>
    <w:rsid w:val="00E13A68"/>
    <w:rsid w:val="00E13E43"/>
    <w:rsid w:val="00E14E35"/>
    <w:rsid w:val="00E168F0"/>
    <w:rsid w:val="00E177BC"/>
    <w:rsid w:val="00E20745"/>
    <w:rsid w:val="00E21DF4"/>
    <w:rsid w:val="00E21E66"/>
    <w:rsid w:val="00E22302"/>
    <w:rsid w:val="00E2352F"/>
    <w:rsid w:val="00E23AF1"/>
    <w:rsid w:val="00E24CF0"/>
    <w:rsid w:val="00E254C4"/>
    <w:rsid w:val="00E25B75"/>
    <w:rsid w:val="00E26215"/>
    <w:rsid w:val="00E26401"/>
    <w:rsid w:val="00E316D8"/>
    <w:rsid w:val="00E31F77"/>
    <w:rsid w:val="00E320EE"/>
    <w:rsid w:val="00E32E84"/>
    <w:rsid w:val="00E33E05"/>
    <w:rsid w:val="00E33E6A"/>
    <w:rsid w:val="00E35BAD"/>
    <w:rsid w:val="00E36130"/>
    <w:rsid w:val="00E36A79"/>
    <w:rsid w:val="00E36C40"/>
    <w:rsid w:val="00E37D35"/>
    <w:rsid w:val="00E40750"/>
    <w:rsid w:val="00E41993"/>
    <w:rsid w:val="00E4336A"/>
    <w:rsid w:val="00E434E5"/>
    <w:rsid w:val="00E43CC1"/>
    <w:rsid w:val="00E44586"/>
    <w:rsid w:val="00E44D87"/>
    <w:rsid w:val="00E44F49"/>
    <w:rsid w:val="00E45866"/>
    <w:rsid w:val="00E45DDA"/>
    <w:rsid w:val="00E45FB1"/>
    <w:rsid w:val="00E4675C"/>
    <w:rsid w:val="00E470F3"/>
    <w:rsid w:val="00E4770F"/>
    <w:rsid w:val="00E50E19"/>
    <w:rsid w:val="00E514E3"/>
    <w:rsid w:val="00E5234E"/>
    <w:rsid w:val="00E53BCD"/>
    <w:rsid w:val="00E5409A"/>
    <w:rsid w:val="00E54D85"/>
    <w:rsid w:val="00E56B40"/>
    <w:rsid w:val="00E578E2"/>
    <w:rsid w:val="00E61AEC"/>
    <w:rsid w:val="00E62624"/>
    <w:rsid w:val="00E63D14"/>
    <w:rsid w:val="00E64A11"/>
    <w:rsid w:val="00E64DCE"/>
    <w:rsid w:val="00E65977"/>
    <w:rsid w:val="00E65D1E"/>
    <w:rsid w:val="00E66A4B"/>
    <w:rsid w:val="00E66DDE"/>
    <w:rsid w:val="00E671AC"/>
    <w:rsid w:val="00E7013C"/>
    <w:rsid w:val="00E704CD"/>
    <w:rsid w:val="00E7400C"/>
    <w:rsid w:val="00E74352"/>
    <w:rsid w:val="00E745E9"/>
    <w:rsid w:val="00E74644"/>
    <w:rsid w:val="00E749E2"/>
    <w:rsid w:val="00E75213"/>
    <w:rsid w:val="00E75952"/>
    <w:rsid w:val="00E75955"/>
    <w:rsid w:val="00E75969"/>
    <w:rsid w:val="00E76492"/>
    <w:rsid w:val="00E7685C"/>
    <w:rsid w:val="00E76D85"/>
    <w:rsid w:val="00E7705E"/>
    <w:rsid w:val="00E80B65"/>
    <w:rsid w:val="00E8280C"/>
    <w:rsid w:val="00E82A2A"/>
    <w:rsid w:val="00E8384D"/>
    <w:rsid w:val="00E85C51"/>
    <w:rsid w:val="00E8627F"/>
    <w:rsid w:val="00E879DA"/>
    <w:rsid w:val="00E91F3D"/>
    <w:rsid w:val="00E92FBE"/>
    <w:rsid w:val="00E93BB9"/>
    <w:rsid w:val="00E94CE2"/>
    <w:rsid w:val="00E955AC"/>
    <w:rsid w:val="00E95CA1"/>
    <w:rsid w:val="00E96ACF"/>
    <w:rsid w:val="00E96B66"/>
    <w:rsid w:val="00E96F9D"/>
    <w:rsid w:val="00EA0725"/>
    <w:rsid w:val="00EA116F"/>
    <w:rsid w:val="00EA1366"/>
    <w:rsid w:val="00EA1FF3"/>
    <w:rsid w:val="00EA2529"/>
    <w:rsid w:val="00EA329B"/>
    <w:rsid w:val="00EA408D"/>
    <w:rsid w:val="00EA5284"/>
    <w:rsid w:val="00EA6B6D"/>
    <w:rsid w:val="00EB149F"/>
    <w:rsid w:val="00EB15A2"/>
    <w:rsid w:val="00EB1929"/>
    <w:rsid w:val="00EB1C36"/>
    <w:rsid w:val="00EB2037"/>
    <w:rsid w:val="00EB24FE"/>
    <w:rsid w:val="00EB2B4C"/>
    <w:rsid w:val="00EB46A3"/>
    <w:rsid w:val="00EB55A7"/>
    <w:rsid w:val="00EB591A"/>
    <w:rsid w:val="00EB5A3D"/>
    <w:rsid w:val="00EB611E"/>
    <w:rsid w:val="00EB7629"/>
    <w:rsid w:val="00EB7EF0"/>
    <w:rsid w:val="00EC092D"/>
    <w:rsid w:val="00EC1E8B"/>
    <w:rsid w:val="00EC245D"/>
    <w:rsid w:val="00EC2E0B"/>
    <w:rsid w:val="00EC3CF8"/>
    <w:rsid w:val="00EC439D"/>
    <w:rsid w:val="00EC488D"/>
    <w:rsid w:val="00EC49A0"/>
    <w:rsid w:val="00EC591E"/>
    <w:rsid w:val="00EC594C"/>
    <w:rsid w:val="00EC5F73"/>
    <w:rsid w:val="00EC6106"/>
    <w:rsid w:val="00EC662D"/>
    <w:rsid w:val="00EC6CDA"/>
    <w:rsid w:val="00EC7B57"/>
    <w:rsid w:val="00ED087A"/>
    <w:rsid w:val="00ED2CC8"/>
    <w:rsid w:val="00ED326C"/>
    <w:rsid w:val="00ED33A1"/>
    <w:rsid w:val="00ED4CF4"/>
    <w:rsid w:val="00ED513F"/>
    <w:rsid w:val="00ED599F"/>
    <w:rsid w:val="00ED6179"/>
    <w:rsid w:val="00ED6CBF"/>
    <w:rsid w:val="00ED76B2"/>
    <w:rsid w:val="00ED7B8A"/>
    <w:rsid w:val="00EE082F"/>
    <w:rsid w:val="00EE11D2"/>
    <w:rsid w:val="00EE1449"/>
    <w:rsid w:val="00EE3456"/>
    <w:rsid w:val="00EE3842"/>
    <w:rsid w:val="00EE47B3"/>
    <w:rsid w:val="00EE521D"/>
    <w:rsid w:val="00EE59CC"/>
    <w:rsid w:val="00EE6632"/>
    <w:rsid w:val="00EF05F4"/>
    <w:rsid w:val="00EF1B03"/>
    <w:rsid w:val="00EF2922"/>
    <w:rsid w:val="00EF2C83"/>
    <w:rsid w:val="00EF2DB4"/>
    <w:rsid w:val="00EF2E32"/>
    <w:rsid w:val="00EF32AC"/>
    <w:rsid w:val="00EF3AA0"/>
    <w:rsid w:val="00EF4E32"/>
    <w:rsid w:val="00EF521E"/>
    <w:rsid w:val="00EF635B"/>
    <w:rsid w:val="00EF6780"/>
    <w:rsid w:val="00EF7543"/>
    <w:rsid w:val="00EF7932"/>
    <w:rsid w:val="00EF7E6E"/>
    <w:rsid w:val="00F00345"/>
    <w:rsid w:val="00F00C2C"/>
    <w:rsid w:val="00F015CC"/>
    <w:rsid w:val="00F01C62"/>
    <w:rsid w:val="00F03016"/>
    <w:rsid w:val="00F048AE"/>
    <w:rsid w:val="00F04EF2"/>
    <w:rsid w:val="00F0617F"/>
    <w:rsid w:val="00F0680F"/>
    <w:rsid w:val="00F078D4"/>
    <w:rsid w:val="00F07FCB"/>
    <w:rsid w:val="00F116FC"/>
    <w:rsid w:val="00F117C2"/>
    <w:rsid w:val="00F121AE"/>
    <w:rsid w:val="00F12536"/>
    <w:rsid w:val="00F12CCF"/>
    <w:rsid w:val="00F12D62"/>
    <w:rsid w:val="00F13794"/>
    <w:rsid w:val="00F14B21"/>
    <w:rsid w:val="00F14EA6"/>
    <w:rsid w:val="00F14F09"/>
    <w:rsid w:val="00F161C4"/>
    <w:rsid w:val="00F16871"/>
    <w:rsid w:val="00F17078"/>
    <w:rsid w:val="00F17081"/>
    <w:rsid w:val="00F17568"/>
    <w:rsid w:val="00F20D23"/>
    <w:rsid w:val="00F220F0"/>
    <w:rsid w:val="00F22FAF"/>
    <w:rsid w:val="00F243E5"/>
    <w:rsid w:val="00F244FA"/>
    <w:rsid w:val="00F255FB"/>
    <w:rsid w:val="00F263F0"/>
    <w:rsid w:val="00F26E98"/>
    <w:rsid w:val="00F3109A"/>
    <w:rsid w:val="00F31664"/>
    <w:rsid w:val="00F32D4C"/>
    <w:rsid w:val="00F3336D"/>
    <w:rsid w:val="00F33891"/>
    <w:rsid w:val="00F3542B"/>
    <w:rsid w:val="00F3573D"/>
    <w:rsid w:val="00F359B0"/>
    <w:rsid w:val="00F3676B"/>
    <w:rsid w:val="00F37AB7"/>
    <w:rsid w:val="00F37BFA"/>
    <w:rsid w:val="00F40326"/>
    <w:rsid w:val="00F41513"/>
    <w:rsid w:val="00F41AE7"/>
    <w:rsid w:val="00F42031"/>
    <w:rsid w:val="00F42509"/>
    <w:rsid w:val="00F450B4"/>
    <w:rsid w:val="00F45C0A"/>
    <w:rsid w:val="00F45C2B"/>
    <w:rsid w:val="00F462E1"/>
    <w:rsid w:val="00F46454"/>
    <w:rsid w:val="00F465AB"/>
    <w:rsid w:val="00F469D4"/>
    <w:rsid w:val="00F47A38"/>
    <w:rsid w:val="00F47CC6"/>
    <w:rsid w:val="00F508DD"/>
    <w:rsid w:val="00F53AB5"/>
    <w:rsid w:val="00F53F40"/>
    <w:rsid w:val="00F549BC"/>
    <w:rsid w:val="00F54A26"/>
    <w:rsid w:val="00F555C1"/>
    <w:rsid w:val="00F565B0"/>
    <w:rsid w:val="00F57D76"/>
    <w:rsid w:val="00F625B2"/>
    <w:rsid w:val="00F628EA"/>
    <w:rsid w:val="00F62CF9"/>
    <w:rsid w:val="00F636BD"/>
    <w:rsid w:val="00F6444D"/>
    <w:rsid w:val="00F64C11"/>
    <w:rsid w:val="00F65323"/>
    <w:rsid w:val="00F66CF5"/>
    <w:rsid w:val="00F673B1"/>
    <w:rsid w:val="00F67FA3"/>
    <w:rsid w:val="00F7002B"/>
    <w:rsid w:val="00F7059A"/>
    <w:rsid w:val="00F7124C"/>
    <w:rsid w:val="00F720DA"/>
    <w:rsid w:val="00F730C1"/>
    <w:rsid w:val="00F740B7"/>
    <w:rsid w:val="00F75A91"/>
    <w:rsid w:val="00F7619D"/>
    <w:rsid w:val="00F76A30"/>
    <w:rsid w:val="00F76DD6"/>
    <w:rsid w:val="00F77AA5"/>
    <w:rsid w:val="00F81C49"/>
    <w:rsid w:val="00F81C81"/>
    <w:rsid w:val="00F8220F"/>
    <w:rsid w:val="00F822C5"/>
    <w:rsid w:val="00F824E0"/>
    <w:rsid w:val="00F83668"/>
    <w:rsid w:val="00F836F3"/>
    <w:rsid w:val="00F83BB6"/>
    <w:rsid w:val="00F83E66"/>
    <w:rsid w:val="00F851EF"/>
    <w:rsid w:val="00F85DA4"/>
    <w:rsid w:val="00F86448"/>
    <w:rsid w:val="00F874AD"/>
    <w:rsid w:val="00F9224D"/>
    <w:rsid w:val="00F92490"/>
    <w:rsid w:val="00F930A6"/>
    <w:rsid w:val="00F9333C"/>
    <w:rsid w:val="00F93948"/>
    <w:rsid w:val="00F93D1E"/>
    <w:rsid w:val="00F9492D"/>
    <w:rsid w:val="00F9513B"/>
    <w:rsid w:val="00F9531F"/>
    <w:rsid w:val="00F960F4"/>
    <w:rsid w:val="00F9624B"/>
    <w:rsid w:val="00F966D2"/>
    <w:rsid w:val="00F96C8D"/>
    <w:rsid w:val="00F979C1"/>
    <w:rsid w:val="00F97FBB"/>
    <w:rsid w:val="00FA10C8"/>
    <w:rsid w:val="00FA1AD8"/>
    <w:rsid w:val="00FA3EB8"/>
    <w:rsid w:val="00FA3F60"/>
    <w:rsid w:val="00FA4029"/>
    <w:rsid w:val="00FA4371"/>
    <w:rsid w:val="00FA4605"/>
    <w:rsid w:val="00FA4E7E"/>
    <w:rsid w:val="00FA4F87"/>
    <w:rsid w:val="00FA52E1"/>
    <w:rsid w:val="00FA5ADB"/>
    <w:rsid w:val="00FA6246"/>
    <w:rsid w:val="00FA7886"/>
    <w:rsid w:val="00FB054C"/>
    <w:rsid w:val="00FB0D9F"/>
    <w:rsid w:val="00FB2155"/>
    <w:rsid w:val="00FB3FD2"/>
    <w:rsid w:val="00FB41C7"/>
    <w:rsid w:val="00FB495D"/>
    <w:rsid w:val="00FB4B75"/>
    <w:rsid w:val="00FB5502"/>
    <w:rsid w:val="00FB595F"/>
    <w:rsid w:val="00FB67E8"/>
    <w:rsid w:val="00FB6CC5"/>
    <w:rsid w:val="00FB7131"/>
    <w:rsid w:val="00FB722F"/>
    <w:rsid w:val="00FB7293"/>
    <w:rsid w:val="00FB7307"/>
    <w:rsid w:val="00FB7315"/>
    <w:rsid w:val="00FB7FFD"/>
    <w:rsid w:val="00FC003B"/>
    <w:rsid w:val="00FC1115"/>
    <w:rsid w:val="00FC1EC1"/>
    <w:rsid w:val="00FC213C"/>
    <w:rsid w:val="00FC4224"/>
    <w:rsid w:val="00FC434E"/>
    <w:rsid w:val="00FC656A"/>
    <w:rsid w:val="00FC65E9"/>
    <w:rsid w:val="00FC66A8"/>
    <w:rsid w:val="00FC7E20"/>
    <w:rsid w:val="00FD1288"/>
    <w:rsid w:val="00FD2666"/>
    <w:rsid w:val="00FD2C3F"/>
    <w:rsid w:val="00FD30A3"/>
    <w:rsid w:val="00FD32C6"/>
    <w:rsid w:val="00FD3706"/>
    <w:rsid w:val="00FD38E2"/>
    <w:rsid w:val="00FD4385"/>
    <w:rsid w:val="00FD4CF8"/>
    <w:rsid w:val="00FD52A0"/>
    <w:rsid w:val="00FD583D"/>
    <w:rsid w:val="00FD5DF7"/>
    <w:rsid w:val="00FD6865"/>
    <w:rsid w:val="00FD6A00"/>
    <w:rsid w:val="00FD6AD9"/>
    <w:rsid w:val="00FD6F7E"/>
    <w:rsid w:val="00FD7088"/>
    <w:rsid w:val="00FD7C8D"/>
    <w:rsid w:val="00FE0304"/>
    <w:rsid w:val="00FE158A"/>
    <w:rsid w:val="00FE19EE"/>
    <w:rsid w:val="00FE19F9"/>
    <w:rsid w:val="00FE21C1"/>
    <w:rsid w:val="00FE28E4"/>
    <w:rsid w:val="00FE2D0D"/>
    <w:rsid w:val="00FE2F05"/>
    <w:rsid w:val="00FE34F4"/>
    <w:rsid w:val="00FE4BA0"/>
    <w:rsid w:val="00FE5915"/>
    <w:rsid w:val="00FE67E3"/>
    <w:rsid w:val="00FE6A61"/>
    <w:rsid w:val="00FE7768"/>
    <w:rsid w:val="00FF002A"/>
    <w:rsid w:val="00FF09C3"/>
    <w:rsid w:val="00FF0B8C"/>
    <w:rsid w:val="00FF0E0E"/>
    <w:rsid w:val="00FF1407"/>
    <w:rsid w:val="00FF2E49"/>
    <w:rsid w:val="00FF3963"/>
    <w:rsid w:val="00FF3AFF"/>
    <w:rsid w:val="00FF4206"/>
    <w:rsid w:val="00FF4667"/>
    <w:rsid w:val="00FF50CF"/>
    <w:rsid w:val="00FF532B"/>
    <w:rsid w:val="00FF579E"/>
    <w:rsid w:val="00FF6CAE"/>
    <w:rsid w:val="00FF6D3E"/>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9104D6E"/>
  <w15:docId w15:val="{317B957C-0E2B-451E-B438-119099B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AU" w:eastAsia="en-AU" w:bidi="ar-SA"/>
      </w:rPr>
    </w:rPrDefault>
    <w:pPrDefault>
      <w:pPr>
        <w:spacing w:before="190" w:after="190" w:line="28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625"/>
  </w:style>
  <w:style w:type="paragraph" w:styleId="Heading1">
    <w:name w:val="heading 1"/>
    <w:basedOn w:val="Normal"/>
    <w:next w:val="BodyText"/>
    <w:link w:val="Heading1Char"/>
    <w:qFormat/>
    <w:rsid w:val="004D3029"/>
    <w:pPr>
      <w:keepNext/>
      <w:spacing w:before="240" w:after="120" w:line="240" w:lineRule="auto"/>
      <w:outlineLvl w:val="0"/>
    </w:pPr>
    <w:rPr>
      <w:rFonts w:asciiTheme="majorHAnsi" w:eastAsiaTheme="majorEastAsia" w:hAnsiTheme="majorHAnsi" w:cstheme="majorBidi"/>
      <w:bCs/>
      <w:color w:val="0A233F" w:themeColor="accent1"/>
      <w:spacing w:val="-4"/>
      <w:sz w:val="32"/>
      <w:szCs w:val="40"/>
    </w:rPr>
  </w:style>
  <w:style w:type="paragraph" w:styleId="Heading2">
    <w:name w:val="heading 2"/>
    <w:basedOn w:val="Normal"/>
    <w:next w:val="BodyText"/>
    <w:link w:val="Heading2Char"/>
    <w:qFormat/>
    <w:rsid w:val="004D3029"/>
    <w:pPr>
      <w:keepNext/>
      <w:keepLines/>
      <w:spacing w:before="310" w:line="320" w:lineRule="atLeast"/>
      <w:outlineLvl w:val="1"/>
    </w:pPr>
    <w:rPr>
      <w:rFonts w:eastAsiaTheme="majorEastAsia" w:cstheme="majorBidi"/>
      <w:bCs/>
      <w:color w:val="0A233F" w:themeColor="text2"/>
      <w:sz w:val="24"/>
      <w:szCs w:val="26"/>
    </w:rPr>
  </w:style>
  <w:style w:type="paragraph" w:styleId="Heading3">
    <w:name w:val="heading 3"/>
    <w:basedOn w:val="Normal"/>
    <w:next w:val="BodyText"/>
    <w:link w:val="Heading3Char"/>
    <w:qFormat/>
    <w:rsid w:val="004D3029"/>
    <w:pPr>
      <w:keepNext/>
      <w:keepLines/>
      <w:spacing w:before="120" w:after="150"/>
      <w:outlineLvl w:val="2"/>
    </w:pPr>
    <w:rPr>
      <w:rFonts w:ascii="Verdana" w:eastAsiaTheme="majorEastAsia" w:hAnsi="Verdana" w:cstheme="majorBidi"/>
      <w:b/>
      <w:bCs/>
      <w:color w:val="000000" w:themeColor="text1"/>
      <w:sz w:val="20"/>
    </w:rPr>
  </w:style>
  <w:style w:type="paragraph" w:styleId="Heading4">
    <w:name w:val="heading 4"/>
    <w:basedOn w:val="Normal"/>
    <w:next w:val="Normal"/>
    <w:link w:val="Heading4Char"/>
    <w:semiHidden/>
    <w:qFormat/>
    <w:rsid w:val="003053E2"/>
    <w:pPr>
      <w:keepNext/>
      <w:keepLines/>
      <w:spacing w:before="300" w:after="80"/>
      <w:outlineLvl w:val="3"/>
    </w:pPr>
    <w:rPr>
      <w:rFonts w:asciiTheme="majorHAnsi" w:eastAsiaTheme="majorEastAsia" w:hAnsiTheme="majorHAnsi" w:cstheme="majorBidi"/>
      <w:b/>
      <w:bCs/>
      <w:iCs/>
      <w:color w:val="0A233F" w:themeColor="accent1"/>
      <w:sz w:val="21"/>
    </w:rPr>
  </w:style>
  <w:style w:type="paragraph" w:styleId="Heading5">
    <w:name w:val="heading 5"/>
    <w:basedOn w:val="Normal"/>
    <w:next w:val="Normal"/>
    <w:link w:val="Heading5Char"/>
    <w:semiHidden/>
    <w:qFormat/>
    <w:rsid w:val="003053E2"/>
    <w:pPr>
      <w:keepNext/>
      <w:keepLines/>
      <w:tabs>
        <w:tab w:val="left" w:pos="794"/>
      </w:tabs>
      <w:spacing w:before="300" w:after="100"/>
      <w:outlineLvl w:val="4"/>
    </w:pPr>
    <w:rPr>
      <w:rFonts w:asciiTheme="majorHAnsi" w:eastAsiaTheme="majorEastAsia" w:hAnsiTheme="majorHAnsi" w:cstheme="majorBidi"/>
      <w:bCs/>
      <w:color w:val="0A233F" w:themeColor="accent1"/>
      <w:sz w:val="21"/>
    </w:rPr>
  </w:style>
  <w:style w:type="paragraph" w:styleId="Heading6">
    <w:name w:val="heading 6"/>
    <w:basedOn w:val="Normal"/>
    <w:next w:val="Normal"/>
    <w:link w:val="Heading6Char"/>
    <w:semiHidden/>
    <w:qFormat/>
    <w:rsid w:val="00E05291"/>
    <w:pPr>
      <w:keepNext/>
      <w:keepLines/>
      <w:spacing w:before="250" w:after="40"/>
      <w:outlineLvl w:val="5"/>
    </w:pPr>
    <w:rPr>
      <w:rFonts w:asciiTheme="majorHAnsi" w:eastAsiaTheme="majorEastAsia" w:hAnsiTheme="majorHAnsi" w:cstheme="majorBidi"/>
      <w:i/>
      <w:iCs/>
      <w:color w:val="5D8089" w:themeColor="accent3"/>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4"/>
      </w:numPr>
      <w:tabs>
        <w:tab w:val="right" w:pos="9639"/>
      </w:tabs>
      <w:spacing w:after="320" w:line="240" w:lineRule="auto"/>
      <w:outlineLvl w:val="7"/>
    </w:pPr>
    <w:rPr>
      <w:rFonts w:asciiTheme="majorHAnsi" w:eastAsiaTheme="majorEastAsia" w:hAnsiTheme="majorHAnsi" w:cs="Arial"/>
      <w:caps/>
      <w:color w:val="0A233F" w:themeColor="text2"/>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5578D"/>
  </w:style>
  <w:style w:type="character" w:customStyle="1" w:styleId="BodyTextChar">
    <w:name w:val="Body Text Char"/>
    <w:basedOn w:val="DefaultParagraphFont"/>
    <w:link w:val="BodyText"/>
    <w:rsid w:val="00134979"/>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7D3795"/>
    <w:pPr>
      <w:spacing w:before="0" w:after="0" w:line="200" w:lineRule="atLeast"/>
    </w:pPr>
    <w:rPr>
      <w:bCs/>
      <w:sz w:val="17"/>
    </w:rPr>
  </w:style>
  <w:style w:type="character" w:customStyle="1" w:styleId="FooterChar">
    <w:name w:val="Footer Char"/>
    <w:basedOn w:val="DefaultParagraphFont"/>
    <w:link w:val="Footer"/>
    <w:uiPriority w:val="99"/>
    <w:rsid w:val="007D3795"/>
    <w:rPr>
      <w:bCs/>
      <w:sz w:val="17"/>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7D3795"/>
    <w:pPr>
      <w:tabs>
        <w:tab w:val="left" w:pos="1860"/>
        <w:tab w:val="left" w:pos="2730"/>
      </w:tabs>
      <w:spacing w:before="0" w:after="0"/>
    </w:pPr>
    <w:rPr>
      <w:color w:val="000000" w:themeColor="text1"/>
    </w:rPr>
  </w:style>
  <w:style w:type="character" w:customStyle="1" w:styleId="HeaderChar">
    <w:name w:val="Header Char"/>
    <w:basedOn w:val="DefaultParagraphFont"/>
    <w:link w:val="Header"/>
    <w:uiPriority w:val="99"/>
    <w:rsid w:val="007D3795"/>
    <w:rPr>
      <w:color w:val="000000" w:themeColor="text1"/>
    </w:rPr>
  </w:style>
  <w:style w:type="character" w:customStyle="1" w:styleId="Heading1Char">
    <w:name w:val="Heading 1 Char"/>
    <w:basedOn w:val="DefaultParagraphFont"/>
    <w:link w:val="Heading1"/>
    <w:rsid w:val="004D3029"/>
    <w:rPr>
      <w:rFonts w:asciiTheme="majorHAnsi" w:eastAsiaTheme="majorEastAsia" w:hAnsiTheme="majorHAnsi" w:cstheme="majorBidi"/>
      <w:bCs/>
      <w:color w:val="0A233F" w:themeColor="accent1"/>
      <w:spacing w:val="-4"/>
      <w:sz w:val="32"/>
      <w:szCs w:val="40"/>
    </w:rPr>
  </w:style>
  <w:style w:type="character" w:customStyle="1" w:styleId="Heading2Char">
    <w:name w:val="Heading 2 Char"/>
    <w:basedOn w:val="DefaultParagraphFont"/>
    <w:link w:val="Heading2"/>
    <w:rsid w:val="004D3029"/>
    <w:rPr>
      <w:rFonts w:eastAsiaTheme="majorEastAsia" w:cstheme="majorBidi"/>
      <w:bCs/>
      <w:color w:val="0A233F" w:themeColor="text2"/>
      <w:sz w:val="24"/>
      <w:szCs w:val="26"/>
    </w:rPr>
  </w:style>
  <w:style w:type="character" w:customStyle="1" w:styleId="Heading3Char">
    <w:name w:val="Heading 3 Char"/>
    <w:basedOn w:val="DefaultParagraphFont"/>
    <w:link w:val="Heading3"/>
    <w:rsid w:val="004D3029"/>
    <w:rPr>
      <w:rFonts w:ascii="Verdana" w:eastAsiaTheme="majorEastAsia" w:hAnsi="Verdana" w:cstheme="majorBidi"/>
      <w:b/>
      <w:bCs/>
      <w:color w:val="000000" w:themeColor="text1"/>
      <w:sz w:val="20"/>
    </w:rPr>
  </w:style>
  <w:style w:type="character" w:customStyle="1" w:styleId="Heading4Char">
    <w:name w:val="Heading 4 Char"/>
    <w:basedOn w:val="DefaultParagraphFont"/>
    <w:link w:val="Heading4"/>
    <w:semiHidden/>
    <w:rsid w:val="004727CC"/>
    <w:rPr>
      <w:rFonts w:asciiTheme="majorHAnsi" w:eastAsiaTheme="majorEastAsia" w:hAnsiTheme="majorHAnsi" w:cstheme="majorBidi"/>
      <w:b/>
      <w:bCs/>
      <w:iCs/>
      <w:color w:val="0A233F" w:themeColor="accent1"/>
      <w:sz w:val="21"/>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color w:val="0A233F" w:themeColor="text2"/>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5"/>
      </w:numPr>
    </w:pPr>
  </w:style>
  <w:style w:type="character" w:styleId="Hyperlink">
    <w:name w:val="Hyperlink"/>
    <w:basedOn w:val="DefaultParagraphFont"/>
    <w:uiPriority w:val="99"/>
    <w:unhideWhenUsed/>
    <w:rsid w:val="00F078D4"/>
    <w:rPr>
      <w:color w:val="092340"/>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9F14D6"/>
    <w:pPr>
      <w:numPr>
        <w:numId w:val="22"/>
      </w:numPr>
      <w:spacing w:before="60" w:after="60"/>
    </w:pPr>
  </w:style>
  <w:style w:type="paragraph" w:styleId="ListBullet2">
    <w:name w:val="List Bullet 2"/>
    <w:basedOn w:val="ListBullet"/>
    <w:qFormat/>
    <w:rsid w:val="009A21A2"/>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4727CC"/>
    <w:pPr>
      <w:ind w:left="1502"/>
    </w:pPr>
  </w:style>
  <w:style w:type="paragraph" w:styleId="ListNumber">
    <w:name w:val="List Number"/>
    <w:basedOn w:val="BodyText"/>
    <w:qFormat/>
    <w:rsid w:val="009F14D6"/>
    <w:pPr>
      <w:numPr>
        <w:numId w:val="34"/>
      </w:numPr>
      <w:spacing w:before="60" w:after="60"/>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10"/>
      </w:numPr>
    </w:pPr>
  </w:style>
  <w:style w:type="paragraph" w:styleId="Title">
    <w:name w:val="Title"/>
    <w:basedOn w:val="Normal"/>
    <w:next w:val="Normal"/>
    <w:link w:val="TitleChar"/>
    <w:uiPriority w:val="2"/>
    <w:semiHidden/>
    <w:rsid w:val="00AE52D7"/>
    <w:pPr>
      <w:spacing w:after="0" w:line="860" w:lineRule="exact"/>
      <w:ind w:left="3146"/>
      <w:contextualSpacing/>
    </w:pPr>
    <w:rPr>
      <w:rFonts w:asciiTheme="majorHAnsi" w:hAnsiTheme="majorHAnsi"/>
      <w:color w:val="0A233F" w:themeColor="accent1"/>
      <w:spacing w:val="-6"/>
      <w:sz w:val="72"/>
    </w:rPr>
  </w:style>
  <w:style w:type="character" w:customStyle="1" w:styleId="TitleChar">
    <w:name w:val="Title Char"/>
    <w:basedOn w:val="DefaultParagraphFont"/>
    <w:link w:val="Title"/>
    <w:uiPriority w:val="2"/>
    <w:semiHidden/>
    <w:rsid w:val="00134979"/>
    <w:rPr>
      <w:rFonts w:asciiTheme="majorHAnsi" w:hAnsiTheme="majorHAnsi"/>
      <w:color w:val="0A233F" w:themeColor="accent1"/>
      <w:spacing w:val="-6"/>
      <w:sz w:val="72"/>
    </w:rPr>
  </w:style>
  <w:style w:type="paragraph" w:styleId="TOC5">
    <w:name w:val="toc 5"/>
    <w:basedOn w:val="Normal"/>
    <w:next w:val="Normal"/>
    <w:autoRedefine/>
    <w:semiHidden/>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paragraph" w:styleId="ListContinue2">
    <w:name w:val="List Continue 2"/>
    <w:basedOn w:val="ListContinue"/>
    <w:qFormat/>
    <w:rsid w:val="004727CC"/>
    <w:pPr>
      <w:ind w:left="2069"/>
    </w:pPr>
  </w:style>
  <w:style w:type="paragraph" w:styleId="ListContinue3">
    <w:name w:val="List Continue 3"/>
    <w:basedOn w:val="ListContinue2"/>
    <w:qFormat/>
    <w:rsid w:val="004727CC"/>
    <w:pPr>
      <w:ind w:left="2636"/>
    </w:pPr>
  </w:style>
  <w:style w:type="paragraph" w:styleId="NoSpacing">
    <w:name w:val="No Spacing"/>
    <w:basedOn w:val="Normal"/>
    <w:next w:val="BodyText"/>
    <w:qFormat/>
    <w:rsid w:val="009F14D6"/>
    <w:pPr>
      <w:spacing w:before="0" w:after="0"/>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semiHidden/>
    <w:rsid w:val="004727CC"/>
    <w:rPr>
      <w:rFonts w:asciiTheme="majorHAnsi" w:eastAsiaTheme="majorEastAsia" w:hAnsiTheme="majorHAnsi" w:cstheme="majorBidi"/>
      <w:bCs/>
      <w:color w:val="0A233F" w:themeColor="accent1"/>
      <w:sz w:val="21"/>
    </w:rPr>
  </w:style>
  <w:style w:type="character" w:customStyle="1" w:styleId="Heading6Char">
    <w:name w:val="Heading 6 Char"/>
    <w:basedOn w:val="DefaultParagraphFont"/>
    <w:link w:val="Heading6"/>
    <w:semiHidden/>
    <w:rsid w:val="00E05291"/>
    <w:rPr>
      <w:rFonts w:asciiTheme="majorHAnsi" w:eastAsiaTheme="majorEastAsia" w:hAnsiTheme="majorHAnsi" w:cstheme="majorBidi"/>
      <w:i/>
      <w:iCs/>
      <w:color w:val="5D8089" w:themeColor="accent3"/>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styleId="Caption">
    <w:name w:val="caption"/>
    <w:basedOn w:val="Normal"/>
    <w:next w:val="Normal"/>
    <w:qFormat/>
    <w:rsid w:val="001A54C3"/>
    <w:pPr>
      <w:tabs>
        <w:tab w:val="left" w:pos="964"/>
      </w:tabs>
      <w:spacing w:before="120" w:after="120" w:line="320" w:lineRule="atLeast"/>
      <w:ind w:left="964" w:hanging="964"/>
    </w:pPr>
    <w:rPr>
      <w:b/>
      <w:color w:val="0A233F" w:themeColor="text2"/>
      <w:sz w:val="18"/>
      <w:szCs w:val="20"/>
    </w:r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pPr>
      <w:spacing w:line="240" w:lineRule="auto"/>
    </w:pPr>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semiHidden/>
    <w:qFormat/>
    <w:rsid w:val="00017A37"/>
    <w:pPr>
      <w:pageBreakBefore/>
      <w:framePr w:w="10149" w:hSpace="11340" w:vSpace="284" w:wrap="around" w:vAnchor="page" w:hAnchor="margin" w:y="1759"/>
      <w:spacing w:after="0" w:line="360" w:lineRule="atLeast"/>
    </w:pPr>
    <w:rPr>
      <w:rFonts w:asciiTheme="majorHAnsi" w:hAnsiTheme="majorHAnsi" w:cs="Arial"/>
      <w:b/>
      <w:bCs/>
      <w:color w:val="0A233F" w:themeColor="accent1"/>
      <w:spacing w:val="-2"/>
      <w:sz w:val="30"/>
    </w:rPr>
  </w:style>
  <w:style w:type="paragraph" w:styleId="TOC1">
    <w:name w:val="toc 1"/>
    <w:basedOn w:val="Normal"/>
    <w:next w:val="Normal"/>
    <w:link w:val="TOC1Char"/>
    <w:autoRedefine/>
    <w:uiPriority w:val="39"/>
    <w:semiHidden/>
    <w:rsid w:val="00017A37"/>
    <w:pPr>
      <w:tabs>
        <w:tab w:val="left" w:pos="397"/>
        <w:tab w:val="left" w:pos="1418"/>
        <w:tab w:val="right" w:leader="dot" w:pos="10149"/>
      </w:tabs>
      <w:spacing w:line="292" w:lineRule="atLeast"/>
      <w:ind w:right="567"/>
    </w:pPr>
    <w:rPr>
      <w:noProof/>
    </w:rPr>
  </w:style>
  <w:style w:type="paragraph" w:styleId="TOC2">
    <w:name w:val="toc 2"/>
    <w:basedOn w:val="Normal"/>
    <w:next w:val="Normal"/>
    <w:autoRedefine/>
    <w:uiPriority w:val="39"/>
    <w:semiHidden/>
    <w:rsid w:val="00017A37"/>
    <w:pPr>
      <w:tabs>
        <w:tab w:val="left" w:pos="964"/>
        <w:tab w:val="right" w:leader="dot" w:pos="10149"/>
      </w:tabs>
      <w:spacing w:line="292" w:lineRule="atLeast"/>
      <w:ind w:left="964" w:right="567" w:hanging="567"/>
    </w:pPr>
    <w:rPr>
      <w:rFonts w:eastAsiaTheme="minorEastAsia" w:cstheme="minorBidi"/>
      <w:noProof/>
    </w:rPr>
  </w:style>
  <w:style w:type="table" w:customStyle="1" w:styleId="TablePlaceholder">
    <w:name w:val="Table Placeholder"/>
    <w:basedOn w:val="TableNormal"/>
    <w:uiPriority w:val="99"/>
    <w:rsid w:val="00A26CC4"/>
    <w:pPr>
      <w:spacing w:before="0" w:after="0"/>
    </w:pPr>
    <w:tblPr>
      <w:tblCellMar>
        <w:left w:w="0" w:type="dxa"/>
        <w:right w:w="0" w:type="dxa"/>
      </w:tblCellMar>
    </w:tblPr>
  </w:style>
  <w:style w:type="paragraph" w:styleId="FootnoteText">
    <w:name w:val="footnote text"/>
    <w:basedOn w:val="Normal"/>
    <w:link w:val="FootnoteTextChar"/>
    <w:uiPriority w:val="2"/>
    <w:rsid w:val="009719C6"/>
    <w:pPr>
      <w:keepLines/>
      <w:tabs>
        <w:tab w:val="left" w:pos="170"/>
      </w:tabs>
      <w:spacing w:before="90" w:after="0" w:line="210" w:lineRule="atLeast"/>
      <w:ind w:left="170" w:hanging="170"/>
    </w:pPr>
    <w:rPr>
      <w:sz w:val="17"/>
    </w:rPr>
  </w:style>
  <w:style w:type="character" w:styleId="FootnoteReference">
    <w:name w:val="footnote reference"/>
    <w:basedOn w:val="DefaultParagraphFont"/>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B3D1F3" w:themeFill="accent1" w:themeFillTint="33"/>
    </w:tcPr>
    <w:tblStylePr w:type="firstRow">
      <w:rPr>
        <w:b/>
        <w:bCs/>
      </w:rPr>
      <w:tblPr/>
      <w:tcPr>
        <w:shd w:val="clear" w:color="auto" w:fill="68A3E7" w:themeFill="accent1" w:themeFillTint="66"/>
      </w:tcPr>
    </w:tblStylePr>
    <w:tblStylePr w:type="lastRow">
      <w:rPr>
        <w:b/>
        <w:bCs/>
        <w:color w:val="000000" w:themeColor="text1"/>
      </w:rPr>
      <w:tblPr/>
      <w:tcPr>
        <w:shd w:val="clear" w:color="auto" w:fill="68A3E7" w:themeFill="accent1" w:themeFillTint="66"/>
      </w:tcPr>
    </w:tblStylePr>
    <w:tblStylePr w:type="firstCol">
      <w:rPr>
        <w:color w:val="FFFFFF" w:themeColor="background1"/>
      </w:rPr>
      <w:tblPr/>
      <w:tcPr>
        <w:shd w:val="clear" w:color="auto" w:fill="071A2F" w:themeFill="accent1" w:themeFillShade="BF"/>
      </w:tcPr>
    </w:tblStylePr>
    <w:tblStylePr w:type="lastCol">
      <w:rPr>
        <w:color w:val="FFFFFF" w:themeColor="background1"/>
      </w:rPr>
      <w:tblPr/>
      <w:tcPr>
        <w:shd w:val="clear" w:color="auto" w:fill="071A2F" w:themeFill="accent1" w:themeFillShade="BF"/>
      </w:tcPr>
    </w:tblStylePr>
    <w:tblStylePr w:type="band1Vert">
      <w:tblPr/>
      <w:tcPr>
        <w:shd w:val="clear" w:color="auto" w:fill="438DE1" w:themeFill="accent1" w:themeFillTint="7F"/>
      </w:tcPr>
    </w:tblStylePr>
    <w:tblStylePr w:type="band1Horz">
      <w:tblPr/>
      <w:tcPr>
        <w:shd w:val="clear" w:color="auto" w:fill="438DE1"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FE7F4" w:themeFill="accent2" w:themeFillTint="33"/>
    </w:tcPr>
    <w:tblStylePr w:type="firstRow">
      <w:rPr>
        <w:b/>
        <w:bCs/>
      </w:rPr>
      <w:tblPr/>
      <w:tcPr>
        <w:shd w:val="clear" w:color="auto" w:fill="BFD0EA" w:themeFill="accent2" w:themeFillTint="66"/>
      </w:tcPr>
    </w:tblStylePr>
    <w:tblStylePr w:type="lastRow">
      <w:rPr>
        <w:b/>
        <w:bCs/>
        <w:color w:val="000000" w:themeColor="text1"/>
      </w:rPr>
      <w:tblPr/>
      <w:tcPr>
        <w:shd w:val="clear" w:color="auto" w:fill="BFD0EA" w:themeFill="accent2" w:themeFillTint="66"/>
      </w:tcPr>
    </w:tblStylePr>
    <w:tblStylePr w:type="firstCol">
      <w:rPr>
        <w:color w:val="FFFFFF" w:themeColor="background1"/>
      </w:rPr>
      <w:tblPr/>
      <w:tcPr>
        <w:shd w:val="clear" w:color="auto" w:fill="3762AA" w:themeFill="accent2" w:themeFillShade="BF"/>
      </w:tcPr>
    </w:tblStylePr>
    <w:tblStylePr w:type="lastCol">
      <w:rPr>
        <w:color w:val="FFFFFF" w:themeColor="background1"/>
      </w:rPr>
      <w:tblPr/>
      <w:tcPr>
        <w:shd w:val="clear" w:color="auto" w:fill="3762AA" w:themeFill="accent2" w:themeFillShade="BF"/>
      </w:tcPr>
    </w:tblStylePr>
    <w:tblStylePr w:type="band1Vert">
      <w:tblPr/>
      <w:tcPr>
        <w:shd w:val="clear" w:color="auto" w:fill="B0C4E5" w:themeFill="accent2" w:themeFillTint="7F"/>
      </w:tcPr>
    </w:tblStylePr>
    <w:tblStylePr w:type="band1Horz">
      <w:tblPr/>
      <w:tcPr>
        <w:shd w:val="clear" w:color="auto" w:fill="B0C4E5"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DE6E8" w:themeFill="accent3" w:themeFillTint="33"/>
    </w:tcPr>
    <w:tblStylePr w:type="firstRow">
      <w:rPr>
        <w:b/>
        <w:bCs/>
      </w:rPr>
      <w:tblPr/>
      <w:tcPr>
        <w:shd w:val="clear" w:color="auto" w:fill="BCCDD1" w:themeFill="accent3" w:themeFillTint="66"/>
      </w:tcPr>
    </w:tblStylePr>
    <w:tblStylePr w:type="lastRow">
      <w:rPr>
        <w:b/>
        <w:bCs/>
        <w:color w:val="000000" w:themeColor="text1"/>
      </w:rPr>
      <w:tblPr/>
      <w:tcPr>
        <w:shd w:val="clear" w:color="auto" w:fill="BCCDD1" w:themeFill="accent3" w:themeFillTint="66"/>
      </w:tcPr>
    </w:tblStylePr>
    <w:tblStylePr w:type="firstCol">
      <w:rPr>
        <w:color w:val="FFFFFF" w:themeColor="background1"/>
      </w:rPr>
      <w:tblPr/>
      <w:tcPr>
        <w:shd w:val="clear" w:color="auto" w:fill="455F66" w:themeFill="accent3" w:themeFillShade="BF"/>
      </w:tcPr>
    </w:tblStylePr>
    <w:tblStylePr w:type="lastCol">
      <w:rPr>
        <w:color w:val="FFFFFF" w:themeColor="background1"/>
      </w:rPr>
      <w:tblPr/>
      <w:tcPr>
        <w:shd w:val="clear" w:color="auto" w:fill="455F66" w:themeFill="accent3" w:themeFillShade="BF"/>
      </w:tcPr>
    </w:tblStylePr>
    <w:tblStylePr w:type="band1Vert">
      <w:tblPr/>
      <w:tcPr>
        <w:shd w:val="clear" w:color="auto" w:fill="ABC0C6" w:themeFill="accent3" w:themeFillTint="7F"/>
      </w:tcPr>
    </w:tblStylePr>
    <w:tblStylePr w:type="band1Horz">
      <w:tblPr/>
      <w:tcPr>
        <w:shd w:val="clear" w:color="auto" w:fill="ABC0C6"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EF1E1" w:themeFill="accent4" w:themeFillTint="33"/>
    </w:tcPr>
    <w:tblStylePr w:type="firstRow">
      <w:rPr>
        <w:b/>
        <w:bCs/>
      </w:rPr>
      <w:tblPr/>
      <w:tcPr>
        <w:shd w:val="clear" w:color="auto" w:fill="FEE4C4" w:themeFill="accent4" w:themeFillTint="66"/>
      </w:tcPr>
    </w:tblStylePr>
    <w:tblStylePr w:type="lastRow">
      <w:rPr>
        <w:b/>
        <w:bCs/>
        <w:color w:val="000000" w:themeColor="text1"/>
      </w:rPr>
      <w:tblPr/>
      <w:tcPr>
        <w:shd w:val="clear" w:color="auto" w:fill="FEE4C4" w:themeFill="accent4" w:themeFillTint="66"/>
      </w:tcPr>
    </w:tblStylePr>
    <w:tblStylePr w:type="firstCol">
      <w:rPr>
        <w:color w:val="FFFFFF" w:themeColor="background1"/>
      </w:rPr>
      <w:tblPr/>
      <w:tcPr>
        <w:shd w:val="clear" w:color="auto" w:fill="FB9612" w:themeFill="accent4" w:themeFillShade="BF"/>
      </w:tcPr>
    </w:tblStylePr>
    <w:tblStylePr w:type="lastCol">
      <w:rPr>
        <w:color w:val="FFFFFF" w:themeColor="background1"/>
      </w:rPr>
      <w:tblPr/>
      <w:tcPr>
        <w:shd w:val="clear" w:color="auto" w:fill="FB9612" w:themeFill="accent4" w:themeFillShade="BF"/>
      </w:tcPr>
    </w:tblStylePr>
    <w:tblStylePr w:type="band1Vert">
      <w:tblPr/>
      <w:tcPr>
        <w:shd w:val="clear" w:color="auto" w:fill="FEDEB5" w:themeFill="accent4" w:themeFillTint="7F"/>
      </w:tcPr>
    </w:tblStylePr>
    <w:tblStylePr w:type="band1Horz">
      <w:tblPr/>
      <w:tcPr>
        <w:shd w:val="clear" w:color="auto" w:fill="FEDEB5"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5DBDA" w:themeFill="accent5" w:themeFillTint="33"/>
    </w:tcPr>
    <w:tblStylePr w:type="firstRow">
      <w:rPr>
        <w:b/>
        <w:bCs/>
      </w:rPr>
      <w:tblPr/>
      <w:tcPr>
        <w:shd w:val="clear" w:color="auto" w:fill="CBB8B6" w:themeFill="accent5" w:themeFillTint="66"/>
      </w:tcPr>
    </w:tblStylePr>
    <w:tblStylePr w:type="lastRow">
      <w:rPr>
        <w:b/>
        <w:bCs/>
        <w:color w:val="000000" w:themeColor="text1"/>
      </w:rPr>
      <w:tblPr/>
      <w:tcPr>
        <w:shd w:val="clear" w:color="auto" w:fill="CBB8B6" w:themeFill="accent5" w:themeFillTint="66"/>
      </w:tcPr>
    </w:tblStylePr>
    <w:tblStylePr w:type="firstCol">
      <w:rPr>
        <w:color w:val="FFFFFF" w:themeColor="background1"/>
      </w:rPr>
      <w:tblPr/>
      <w:tcPr>
        <w:shd w:val="clear" w:color="auto" w:fill="56413E" w:themeFill="accent5" w:themeFillShade="BF"/>
      </w:tcPr>
    </w:tblStylePr>
    <w:tblStylePr w:type="lastCol">
      <w:rPr>
        <w:color w:val="FFFFFF" w:themeColor="background1"/>
      </w:rPr>
      <w:tblPr/>
      <w:tcPr>
        <w:shd w:val="clear" w:color="auto" w:fill="56413E" w:themeFill="accent5" w:themeFillShade="BF"/>
      </w:tcPr>
    </w:tblStylePr>
    <w:tblStylePr w:type="band1Vert">
      <w:tblPr/>
      <w:tcPr>
        <w:shd w:val="clear" w:color="auto" w:fill="BEA7A4" w:themeFill="accent5" w:themeFillTint="7F"/>
      </w:tcPr>
    </w:tblStylePr>
    <w:tblStylePr w:type="band1Horz">
      <w:tblPr/>
      <w:tcPr>
        <w:shd w:val="clear" w:color="auto" w:fill="BEA7A4"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CDCDE" w:themeFill="accent6" w:themeFillTint="33"/>
    </w:tcPr>
    <w:tblStylePr w:type="firstRow">
      <w:rPr>
        <w:b/>
        <w:bCs/>
      </w:rPr>
      <w:tblPr/>
      <w:tcPr>
        <w:shd w:val="clear" w:color="auto" w:fill="F9BABF" w:themeFill="accent6" w:themeFillTint="66"/>
      </w:tcPr>
    </w:tblStylePr>
    <w:tblStylePr w:type="lastRow">
      <w:rPr>
        <w:b/>
        <w:bCs/>
        <w:color w:val="000000" w:themeColor="text1"/>
      </w:rPr>
      <w:tblPr/>
      <w:tcPr>
        <w:shd w:val="clear" w:color="auto" w:fill="F9BABF" w:themeFill="accent6" w:themeFillTint="66"/>
      </w:tcPr>
    </w:tblStylePr>
    <w:tblStylePr w:type="firstCol">
      <w:rPr>
        <w:color w:val="FFFFFF" w:themeColor="background1"/>
      </w:rPr>
      <w:tblPr/>
      <w:tcPr>
        <w:shd w:val="clear" w:color="auto" w:fill="DE1324" w:themeFill="accent6" w:themeFillShade="BF"/>
      </w:tcPr>
    </w:tblStylePr>
    <w:tblStylePr w:type="lastCol">
      <w:rPr>
        <w:color w:val="FFFFFF" w:themeColor="background1"/>
      </w:rPr>
      <w:tblPr/>
      <w:tcPr>
        <w:shd w:val="clear" w:color="auto" w:fill="DE1324" w:themeFill="accent6" w:themeFillShade="BF"/>
      </w:tcPr>
    </w:tblStylePr>
    <w:tblStylePr w:type="band1Vert">
      <w:tblPr/>
      <w:tcPr>
        <w:shd w:val="clear" w:color="auto" w:fill="F7A9AF" w:themeFill="accent6" w:themeFillTint="7F"/>
      </w:tcPr>
    </w:tblStylePr>
    <w:tblStylePr w:type="band1Horz">
      <w:tblPr/>
      <w:tcPr>
        <w:shd w:val="clear" w:color="auto" w:fill="F7A9AF"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69B5" w:themeFill="accent2" w:themeFillShade="CC"/>
      </w:tcPr>
    </w:tblStylePr>
    <w:tblStylePr w:type="lastRow">
      <w:rPr>
        <w:b/>
        <w:bCs/>
        <w:color w:val="3A69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D9E8F9" w:themeFill="accent1" w:themeFillTint="19"/>
    </w:tcPr>
    <w:tblStylePr w:type="firstRow">
      <w:rPr>
        <w:b/>
        <w:bCs/>
        <w:color w:val="FFFFFF" w:themeColor="background1"/>
      </w:rPr>
      <w:tblPr/>
      <w:tcPr>
        <w:tcBorders>
          <w:bottom w:val="single" w:sz="12" w:space="0" w:color="FFFFFF" w:themeColor="background1"/>
        </w:tcBorders>
        <w:shd w:val="clear" w:color="auto" w:fill="3A69B5" w:themeFill="accent2" w:themeFillShade="CC"/>
      </w:tcPr>
    </w:tblStylePr>
    <w:tblStylePr w:type="lastRow">
      <w:rPr>
        <w:b/>
        <w:bCs/>
        <w:color w:val="3A69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6F0" w:themeFill="accent1" w:themeFillTint="3F"/>
      </w:tcPr>
    </w:tblStylePr>
    <w:tblStylePr w:type="band1Horz">
      <w:tblPr/>
      <w:tcPr>
        <w:shd w:val="clear" w:color="auto" w:fill="B3D1F3"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FF3FA" w:themeFill="accent2" w:themeFillTint="19"/>
    </w:tcPr>
    <w:tblStylePr w:type="firstRow">
      <w:rPr>
        <w:b/>
        <w:bCs/>
        <w:color w:val="FFFFFF" w:themeColor="background1"/>
      </w:rPr>
      <w:tblPr/>
      <w:tcPr>
        <w:tcBorders>
          <w:bottom w:val="single" w:sz="12" w:space="0" w:color="FFFFFF" w:themeColor="background1"/>
        </w:tcBorders>
        <w:shd w:val="clear" w:color="auto" w:fill="3A69B5" w:themeFill="accent2" w:themeFillShade="CC"/>
      </w:tcPr>
    </w:tblStylePr>
    <w:tblStylePr w:type="lastRow">
      <w:rPr>
        <w:b/>
        <w:bCs/>
        <w:color w:val="3A69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F2" w:themeFill="accent2" w:themeFillTint="3F"/>
      </w:tcPr>
    </w:tblStylePr>
    <w:tblStylePr w:type="band1Horz">
      <w:tblPr/>
      <w:tcPr>
        <w:shd w:val="clear" w:color="auto" w:fill="DFE7F4"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EEF2F3" w:themeFill="accent3" w:themeFillTint="19"/>
    </w:tcPr>
    <w:tblStylePr w:type="firstRow">
      <w:rPr>
        <w:b/>
        <w:bCs/>
        <w:color w:val="FFFFFF" w:themeColor="background1"/>
      </w:rPr>
      <w:tblPr/>
      <w:tcPr>
        <w:tcBorders>
          <w:bottom w:val="single" w:sz="12" w:space="0" w:color="FFFFFF" w:themeColor="background1"/>
        </w:tcBorders>
        <w:shd w:val="clear" w:color="auto" w:fill="FC9E24" w:themeFill="accent4" w:themeFillShade="CC"/>
      </w:tcPr>
    </w:tblStylePr>
    <w:tblStylePr w:type="lastRow">
      <w:rPr>
        <w:b/>
        <w:bCs/>
        <w:color w:val="FC9E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0E3" w:themeFill="accent3" w:themeFillTint="3F"/>
      </w:tcPr>
    </w:tblStylePr>
    <w:tblStylePr w:type="band1Horz">
      <w:tblPr/>
      <w:tcPr>
        <w:shd w:val="clear" w:color="auto" w:fill="DDE6E8"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EF8F0" w:themeFill="accent4" w:themeFillTint="19"/>
    </w:tcPr>
    <w:tblStylePr w:type="firstRow">
      <w:rPr>
        <w:b/>
        <w:bCs/>
        <w:color w:val="FFFFFF" w:themeColor="background1"/>
      </w:rPr>
      <w:tblPr/>
      <w:tcPr>
        <w:tcBorders>
          <w:bottom w:val="single" w:sz="12" w:space="0" w:color="FFFFFF" w:themeColor="background1"/>
        </w:tcBorders>
        <w:shd w:val="clear" w:color="auto" w:fill="4A666D" w:themeFill="accent3" w:themeFillShade="CC"/>
      </w:tcPr>
    </w:tblStylePr>
    <w:tblStylePr w:type="lastRow">
      <w:rPr>
        <w:b/>
        <w:bCs/>
        <w:color w:val="4A666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DA" w:themeFill="accent4" w:themeFillTint="3F"/>
      </w:tcPr>
    </w:tblStylePr>
    <w:tblStylePr w:type="band1Horz">
      <w:tblPr/>
      <w:tcPr>
        <w:shd w:val="clear" w:color="auto" w:fill="FEF1E1"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F2EDED" w:themeFill="accent5" w:themeFillTint="19"/>
    </w:tcPr>
    <w:tblStylePr w:type="firstRow">
      <w:rPr>
        <w:b/>
        <w:bCs/>
        <w:color w:val="FFFFFF" w:themeColor="background1"/>
      </w:rPr>
      <w:tblPr/>
      <w:tcPr>
        <w:tcBorders>
          <w:bottom w:val="single" w:sz="12" w:space="0" w:color="FFFFFF" w:themeColor="background1"/>
        </w:tcBorders>
        <w:shd w:val="clear" w:color="auto" w:fill="EA1728" w:themeFill="accent6" w:themeFillShade="CC"/>
      </w:tcPr>
    </w:tblStylePr>
    <w:tblStylePr w:type="lastRow">
      <w:rPr>
        <w:b/>
        <w:bCs/>
        <w:color w:val="EA172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3D2" w:themeFill="accent5" w:themeFillTint="3F"/>
      </w:tcPr>
    </w:tblStylePr>
    <w:tblStylePr w:type="band1Horz">
      <w:tblPr/>
      <w:tcPr>
        <w:shd w:val="clear" w:color="auto" w:fill="E5DBDA"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FDEEEF" w:themeFill="accent6" w:themeFillTint="19"/>
    </w:tcPr>
    <w:tblStylePr w:type="firstRow">
      <w:rPr>
        <w:b/>
        <w:bCs/>
        <w:color w:val="FFFFFF" w:themeColor="background1"/>
      </w:rPr>
      <w:tblPr/>
      <w:tcPr>
        <w:tcBorders>
          <w:bottom w:val="single" w:sz="12" w:space="0" w:color="FFFFFF" w:themeColor="background1"/>
        </w:tcBorders>
        <w:shd w:val="clear" w:color="auto" w:fill="5C4542" w:themeFill="accent5" w:themeFillShade="CC"/>
      </w:tcPr>
    </w:tblStylePr>
    <w:tblStylePr w:type="lastRow">
      <w:rPr>
        <w:b/>
        <w:bCs/>
        <w:color w:val="5C45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4D7" w:themeFill="accent6" w:themeFillTint="3F"/>
      </w:tcPr>
    </w:tblStylePr>
    <w:tblStylePr w:type="band1Horz">
      <w:tblPr/>
      <w:tcPr>
        <w:shd w:val="clear" w:color="auto" w:fill="FCDCDE"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618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18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618ACC" w:themeColor="accent2"/>
        <w:left w:val="single" w:sz="4" w:space="0" w:color="0A233F" w:themeColor="accent1"/>
        <w:bottom w:val="single" w:sz="4" w:space="0" w:color="0A233F" w:themeColor="accent1"/>
        <w:right w:val="single" w:sz="4" w:space="0" w:color="0A233F" w:themeColor="accent1"/>
        <w:insideH w:val="single" w:sz="4" w:space="0" w:color="FFFFFF" w:themeColor="background1"/>
        <w:insideV w:val="single" w:sz="4" w:space="0" w:color="FFFFFF" w:themeColor="background1"/>
      </w:tblBorders>
    </w:tblPr>
    <w:tcPr>
      <w:shd w:val="clear" w:color="auto" w:fill="D9E8F9" w:themeFill="accent1" w:themeFillTint="19"/>
    </w:tcPr>
    <w:tblStylePr w:type="firstRow">
      <w:rPr>
        <w:b/>
        <w:bCs/>
      </w:rPr>
      <w:tblPr/>
      <w:tcPr>
        <w:tcBorders>
          <w:top w:val="nil"/>
          <w:left w:val="nil"/>
          <w:bottom w:val="single" w:sz="24" w:space="0" w:color="618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425" w:themeFill="accent1" w:themeFillShade="99"/>
      </w:tcPr>
    </w:tblStylePr>
    <w:tblStylePr w:type="firstCol">
      <w:rPr>
        <w:color w:val="FFFFFF" w:themeColor="background1"/>
      </w:rPr>
      <w:tblPr/>
      <w:tcPr>
        <w:tcBorders>
          <w:top w:val="nil"/>
          <w:left w:val="nil"/>
          <w:bottom w:val="nil"/>
          <w:right w:val="nil"/>
          <w:insideH w:val="single" w:sz="4" w:space="0" w:color="061425" w:themeColor="accent1" w:themeShade="99"/>
          <w:insideV w:val="nil"/>
        </w:tcBorders>
        <w:shd w:val="clear" w:color="auto" w:fill="0614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425" w:themeFill="accent1" w:themeFillShade="99"/>
      </w:tcPr>
    </w:tblStylePr>
    <w:tblStylePr w:type="band1Vert">
      <w:tblPr/>
      <w:tcPr>
        <w:shd w:val="clear" w:color="auto" w:fill="68A3E7" w:themeFill="accent1" w:themeFillTint="66"/>
      </w:tcPr>
    </w:tblStylePr>
    <w:tblStylePr w:type="band1Horz">
      <w:tblPr/>
      <w:tcPr>
        <w:shd w:val="clear" w:color="auto" w:fill="438D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618ACC" w:themeColor="accent2"/>
        <w:left w:val="single" w:sz="4" w:space="0" w:color="618ACC" w:themeColor="accent2"/>
        <w:bottom w:val="single" w:sz="4" w:space="0" w:color="618ACC" w:themeColor="accent2"/>
        <w:right w:val="single" w:sz="4" w:space="0" w:color="618ACC" w:themeColor="accent2"/>
        <w:insideH w:val="single" w:sz="4" w:space="0" w:color="FFFFFF" w:themeColor="background1"/>
        <w:insideV w:val="single" w:sz="4" w:space="0" w:color="FFFFFF" w:themeColor="background1"/>
      </w:tblBorders>
    </w:tblPr>
    <w:tcPr>
      <w:shd w:val="clear" w:color="auto" w:fill="EFF3FA" w:themeFill="accent2" w:themeFillTint="19"/>
    </w:tcPr>
    <w:tblStylePr w:type="firstRow">
      <w:rPr>
        <w:b/>
        <w:bCs/>
      </w:rPr>
      <w:tblPr/>
      <w:tcPr>
        <w:tcBorders>
          <w:top w:val="nil"/>
          <w:left w:val="nil"/>
          <w:bottom w:val="single" w:sz="24" w:space="0" w:color="618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F88" w:themeFill="accent2" w:themeFillShade="99"/>
      </w:tcPr>
    </w:tblStylePr>
    <w:tblStylePr w:type="firstCol">
      <w:rPr>
        <w:color w:val="FFFFFF" w:themeColor="background1"/>
      </w:rPr>
      <w:tblPr/>
      <w:tcPr>
        <w:tcBorders>
          <w:top w:val="nil"/>
          <w:left w:val="nil"/>
          <w:bottom w:val="nil"/>
          <w:right w:val="nil"/>
          <w:insideH w:val="single" w:sz="4" w:space="0" w:color="2C4F88" w:themeColor="accent2" w:themeShade="99"/>
          <w:insideV w:val="nil"/>
        </w:tcBorders>
        <w:shd w:val="clear" w:color="auto" w:fill="2C4F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4F88" w:themeFill="accent2" w:themeFillShade="99"/>
      </w:tcPr>
    </w:tblStylePr>
    <w:tblStylePr w:type="band1Vert">
      <w:tblPr/>
      <w:tcPr>
        <w:shd w:val="clear" w:color="auto" w:fill="BFD0EA" w:themeFill="accent2" w:themeFillTint="66"/>
      </w:tcPr>
    </w:tblStylePr>
    <w:tblStylePr w:type="band1Horz">
      <w:tblPr/>
      <w:tcPr>
        <w:shd w:val="clear" w:color="auto" w:fill="B0C4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FDBE6C" w:themeColor="accent4"/>
        <w:left w:val="single" w:sz="4" w:space="0" w:color="5D8089" w:themeColor="accent3"/>
        <w:bottom w:val="single" w:sz="4" w:space="0" w:color="5D8089" w:themeColor="accent3"/>
        <w:right w:val="single" w:sz="4" w:space="0" w:color="5D8089" w:themeColor="accent3"/>
        <w:insideH w:val="single" w:sz="4" w:space="0" w:color="FFFFFF" w:themeColor="background1"/>
        <w:insideV w:val="single" w:sz="4" w:space="0" w:color="FFFFFF" w:themeColor="background1"/>
      </w:tblBorders>
    </w:tblPr>
    <w:tcPr>
      <w:shd w:val="clear" w:color="auto" w:fill="EEF2F3" w:themeFill="accent3" w:themeFillTint="19"/>
    </w:tcPr>
    <w:tblStylePr w:type="firstRow">
      <w:rPr>
        <w:b/>
        <w:bCs/>
      </w:rPr>
      <w:tblPr/>
      <w:tcPr>
        <w:tcBorders>
          <w:top w:val="nil"/>
          <w:left w:val="nil"/>
          <w:bottom w:val="single" w:sz="24" w:space="0" w:color="FDBE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C52" w:themeFill="accent3" w:themeFillShade="99"/>
      </w:tcPr>
    </w:tblStylePr>
    <w:tblStylePr w:type="firstCol">
      <w:rPr>
        <w:color w:val="FFFFFF" w:themeColor="background1"/>
      </w:rPr>
      <w:tblPr/>
      <w:tcPr>
        <w:tcBorders>
          <w:top w:val="nil"/>
          <w:left w:val="nil"/>
          <w:bottom w:val="nil"/>
          <w:right w:val="nil"/>
          <w:insideH w:val="single" w:sz="4" w:space="0" w:color="374C52" w:themeColor="accent3" w:themeShade="99"/>
          <w:insideV w:val="nil"/>
        </w:tcBorders>
        <w:shd w:val="clear" w:color="auto" w:fill="374C5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C52" w:themeFill="accent3" w:themeFillShade="99"/>
      </w:tcPr>
    </w:tblStylePr>
    <w:tblStylePr w:type="band1Vert">
      <w:tblPr/>
      <w:tcPr>
        <w:shd w:val="clear" w:color="auto" w:fill="BCCDD1" w:themeFill="accent3" w:themeFillTint="66"/>
      </w:tcPr>
    </w:tblStylePr>
    <w:tblStylePr w:type="band1Horz">
      <w:tblPr/>
      <w:tcPr>
        <w:shd w:val="clear" w:color="auto" w:fill="ABC0C6"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5D8089" w:themeColor="accent3"/>
        <w:left w:val="single" w:sz="4" w:space="0" w:color="FDBE6C" w:themeColor="accent4"/>
        <w:bottom w:val="single" w:sz="4" w:space="0" w:color="FDBE6C" w:themeColor="accent4"/>
        <w:right w:val="single" w:sz="4" w:space="0" w:color="FDBE6C" w:themeColor="accent4"/>
        <w:insideH w:val="single" w:sz="4" w:space="0" w:color="FFFFFF" w:themeColor="background1"/>
        <w:insideV w:val="single" w:sz="4" w:space="0" w:color="FFFFFF" w:themeColor="background1"/>
      </w:tblBorders>
    </w:tblPr>
    <w:tcPr>
      <w:shd w:val="clear" w:color="auto" w:fill="FEF8F0" w:themeFill="accent4" w:themeFillTint="19"/>
    </w:tcPr>
    <w:tblStylePr w:type="firstRow">
      <w:rPr>
        <w:b/>
        <w:bCs/>
      </w:rPr>
      <w:tblPr/>
      <w:tcPr>
        <w:tcBorders>
          <w:top w:val="nil"/>
          <w:left w:val="nil"/>
          <w:bottom w:val="single" w:sz="24" w:space="0" w:color="5D808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57903" w:themeFill="accent4" w:themeFillShade="99"/>
      </w:tcPr>
    </w:tblStylePr>
    <w:tblStylePr w:type="firstCol">
      <w:rPr>
        <w:color w:val="FFFFFF" w:themeColor="background1"/>
      </w:rPr>
      <w:tblPr/>
      <w:tcPr>
        <w:tcBorders>
          <w:top w:val="nil"/>
          <w:left w:val="nil"/>
          <w:bottom w:val="nil"/>
          <w:right w:val="nil"/>
          <w:insideH w:val="single" w:sz="4" w:space="0" w:color="D57903" w:themeColor="accent4" w:themeShade="99"/>
          <w:insideV w:val="nil"/>
        </w:tcBorders>
        <w:shd w:val="clear" w:color="auto" w:fill="D579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57903" w:themeFill="accent4" w:themeFillShade="99"/>
      </w:tcPr>
    </w:tblStylePr>
    <w:tblStylePr w:type="band1Vert">
      <w:tblPr/>
      <w:tcPr>
        <w:shd w:val="clear" w:color="auto" w:fill="FEE4C4" w:themeFill="accent4" w:themeFillTint="66"/>
      </w:tcPr>
    </w:tblStylePr>
    <w:tblStylePr w:type="band1Horz">
      <w:tblPr/>
      <w:tcPr>
        <w:shd w:val="clear" w:color="auto" w:fill="FEDE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F05360" w:themeColor="accent6"/>
        <w:left w:val="single" w:sz="4" w:space="0" w:color="745753" w:themeColor="accent5"/>
        <w:bottom w:val="single" w:sz="4" w:space="0" w:color="745753" w:themeColor="accent5"/>
        <w:right w:val="single" w:sz="4" w:space="0" w:color="745753" w:themeColor="accent5"/>
        <w:insideH w:val="single" w:sz="4" w:space="0" w:color="FFFFFF" w:themeColor="background1"/>
        <w:insideV w:val="single" w:sz="4" w:space="0" w:color="FFFFFF" w:themeColor="background1"/>
      </w:tblBorders>
    </w:tblPr>
    <w:tcPr>
      <w:shd w:val="clear" w:color="auto" w:fill="F2EDED" w:themeFill="accent5" w:themeFillTint="19"/>
    </w:tcPr>
    <w:tblStylePr w:type="firstRow">
      <w:rPr>
        <w:b/>
        <w:bCs/>
      </w:rPr>
      <w:tblPr/>
      <w:tcPr>
        <w:tcBorders>
          <w:top w:val="nil"/>
          <w:left w:val="nil"/>
          <w:bottom w:val="single" w:sz="24" w:space="0" w:color="F0536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31" w:themeFill="accent5" w:themeFillShade="99"/>
      </w:tcPr>
    </w:tblStylePr>
    <w:tblStylePr w:type="firstCol">
      <w:rPr>
        <w:color w:val="FFFFFF" w:themeColor="background1"/>
      </w:rPr>
      <w:tblPr/>
      <w:tcPr>
        <w:tcBorders>
          <w:top w:val="nil"/>
          <w:left w:val="nil"/>
          <w:bottom w:val="nil"/>
          <w:right w:val="nil"/>
          <w:insideH w:val="single" w:sz="4" w:space="0" w:color="453431" w:themeColor="accent5" w:themeShade="99"/>
          <w:insideV w:val="nil"/>
        </w:tcBorders>
        <w:shd w:val="clear" w:color="auto" w:fill="4534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31" w:themeFill="accent5" w:themeFillShade="99"/>
      </w:tcPr>
    </w:tblStylePr>
    <w:tblStylePr w:type="band1Vert">
      <w:tblPr/>
      <w:tcPr>
        <w:shd w:val="clear" w:color="auto" w:fill="CBB8B6" w:themeFill="accent5" w:themeFillTint="66"/>
      </w:tcPr>
    </w:tblStylePr>
    <w:tblStylePr w:type="band1Horz">
      <w:tblPr/>
      <w:tcPr>
        <w:shd w:val="clear" w:color="auto" w:fill="BEA7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745753" w:themeColor="accent5"/>
        <w:left w:val="single" w:sz="4" w:space="0" w:color="F05360" w:themeColor="accent6"/>
        <w:bottom w:val="single" w:sz="4" w:space="0" w:color="F05360" w:themeColor="accent6"/>
        <w:right w:val="single" w:sz="4" w:space="0" w:color="F05360" w:themeColor="accent6"/>
        <w:insideH w:val="single" w:sz="4" w:space="0" w:color="FFFFFF" w:themeColor="background1"/>
        <w:insideV w:val="single" w:sz="4" w:space="0" w:color="FFFFFF" w:themeColor="background1"/>
      </w:tblBorders>
    </w:tblPr>
    <w:tcPr>
      <w:shd w:val="clear" w:color="auto" w:fill="FDEEEF" w:themeFill="accent6" w:themeFillTint="19"/>
    </w:tcPr>
    <w:tblStylePr w:type="firstRow">
      <w:rPr>
        <w:b/>
        <w:bCs/>
      </w:rPr>
      <w:tblPr/>
      <w:tcPr>
        <w:tcBorders>
          <w:top w:val="nil"/>
          <w:left w:val="nil"/>
          <w:bottom w:val="single" w:sz="24" w:space="0" w:color="7457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0F1D" w:themeFill="accent6" w:themeFillShade="99"/>
      </w:tcPr>
    </w:tblStylePr>
    <w:tblStylePr w:type="firstCol">
      <w:rPr>
        <w:color w:val="FFFFFF" w:themeColor="background1"/>
      </w:rPr>
      <w:tblPr/>
      <w:tcPr>
        <w:tcBorders>
          <w:top w:val="nil"/>
          <w:left w:val="nil"/>
          <w:bottom w:val="nil"/>
          <w:right w:val="nil"/>
          <w:insideH w:val="single" w:sz="4" w:space="0" w:color="B20F1D" w:themeColor="accent6" w:themeShade="99"/>
          <w:insideV w:val="nil"/>
        </w:tcBorders>
        <w:shd w:val="clear" w:color="auto" w:fill="B20F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20F1D" w:themeFill="accent6" w:themeFillShade="99"/>
      </w:tcPr>
    </w:tblStylePr>
    <w:tblStylePr w:type="band1Vert">
      <w:tblPr/>
      <w:tcPr>
        <w:shd w:val="clear" w:color="auto" w:fill="F9BABF" w:themeFill="accent6" w:themeFillTint="66"/>
      </w:tcPr>
    </w:tblStylePr>
    <w:tblStylePr w:type="band1Horz">
      <w:tblPr/>
      <w:tcPr>
        <w:shd w:val="clear" w:color="auto" w:fill="F7A9A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0A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1A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1A2F" w:themeFill="accent1" w:themeFillShade="BF"/>
      </w:tcPr>
    </w:tblStylePr>
    <w:tblStylePr w:type="band1Vert">
      <w:tblPr/>
      <w:tcPr>
        <w:tcBorders>
          <w:top w:val="nil"/>
          <w:left w:val="nil"/>
          <w:bottom w:val="nil"/>
          <w:right w:val="nil"/>
          <w:insideH w:val="nil"/>
          <w:insideV w:val="nil"/>
        </w:tcBorders>
        <w:shd w:val="clear" w:color="auto" w:fill="071A2F" w:themeFill="accent1" w:themeFillShade="BF"/>
      </w:tcPr>
    </w:tblStylePr>
    <w:tblStylePr w:type="band1Horz">
      <w:tblPr/>
      <w:tcPr>
        <w:tcBorders>
          <w:top w:val="nil"/>
          <w:left w:val="nil"/>
          <w:bottom w:val="nil"/>
          <w:right w:val="nil"/>
          <w:insideH w:val="nil"/>
          <w:insideV w:val="nil"/>
        </w:tcBorders>
        <w:shd w:val="clear" w:color="auto" w:fill="071A2F"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618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41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62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62AA" w:themeFill="accent2" w:themeFillShade="BF"/>
      </w:tcPr>
    </w:tblStylePr>
    <w:tblStylePr w:type="band1Vert">
      <w:tblPr/>
      <w:tcPr>
        <w:tcBorders>
          <w:top w:val="nil"/>
          <w:left w:val="nil"/>
          <w:bottom w:val="nil"/>
          <w:right w:val="nil"/>
          <w:insideH w:val="nil"/>
          <w:insideV w:val="nil"/>
        </w:tcBorders>
        <w:shd w:val="clear" w:color="auto" w:fill="3762AA" w:themeFill="accent2" w:themeFillShade="BF"/>
      </w:tcPr>
    </w:tblStylePr>
    <w:tblStylePr w:type="band1Horz">
      <w:tblPr/>
      <w:tcPr>
        <w:tcBorders>
          <w:top w:val="nil"/>
          <w:left w:val="nil"/>
          <w:bottom w:val="nil"/>
          <w:right w:val="nil"/>
          <w:insideH w:val="nil"/>
          <w:insideV w:val="nil"/>
        </w:tcBorders>
        <w:shd w:val="clear" w:color="auto" w:fill="3762AA"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5D808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F4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F6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F66" w:themeFill="accent3" w:themeFillShade="BF"/>
      </w:tcPr>
    </w:tblStylePr>
    <w:tblStylePr w:type="band1Vert">
      <w:tblPr/>
      <w:tcPr>
        <w:tcBorders>
          <w:top w:val="nil"/>
          <w:left w:val="nil"/>
          <w:bottom w:val="nil"/>
          <w:right w:val="nil"/>
          <w:insideH w:val="nil"/>
          <w:insideV w:val="nil"/>
        </w:tcBorders>
        <w:shd w:val="clear" w:color="auto" w:fill="455F66" w:themeFill="accent3" w:themeFillShade="BF"/>
      </w:tcPr>
    </w:tblStylePr>
    <w:tblStylePr w:type="band1Horz">
      <w:tblPr/>
      <w:tcPr>
        <w:tcBorders>
          <w:top w:val="nil"/>
          <w:left w:val="nil"/>
          <w:bottom w:val="nil"/>
          <w:right w:val="nil"/>
          <w:insideH w:val="nil"/>
          <w:insideV w:val="nil"/>
        </w:tcBorders>
        <w:shd w:val="clear" w:color="auto" w:fill="455F66"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FDBE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65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B9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B9612" w:themeFill="accent4" w:themeFillShade="BF"/>
      </w:tcPr>
    </w:tblStylePr>
    <w:tblStylePr w:type="band1Vert">
      <w:tblPr/>
      <w:tcPr>
        <w:tcBorders>
          <w:top w:val="nil"/>
          <w:left w:val="nil"/>
          <w:bottom w:val="nil"/>
          <w:right w:val="nil"/>
          <w:insideH w:val="nil"/>
          <w:insideV w:val="nil"/>
        </w:tcBorders>
        <w:shd w:val="clear" w:color="auto" w:fill="FB9612" w:themeFill="accent4" w:themeFillShade="BF"/>
      </w:tcPr>
    </w:tblStylePr>
    <w:tblStylePr w:type="band1Horz">
      <w:tblPr/>
      <w:tcPr>
        <w:tcBorders>
          <w:top w:val="nil"/>
          <w:left w:val="nil"/>
          <w:bottom w:val="nil"/>
          <w:right w:val="nil"/>
          <w:insideH w:val="nil"/>
          <w:insideV w:val="nil"/>
        </w:tcBorders>
        <w:shd w:val="clear" w:color="auto" w:fill="FB9612"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7457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3E" w:themeFill="accent5" w:themeFillShade="BF"/>
      </w:tcPr>
    </w:tblStylePr>
    <w:tblStylePr w:type="band1Vert">
      <w:tblPr/>
      <w:tcPr>
        <w:tcBorders>
          <w:top w:val="nil"/>
          <w:left w:val="nil"/>
          <w:bottom w:val="nil"/>
          <w:right w:val="nil"/>
          <w:insideH w:val="nil"/>
          <w:insideV w:val="nil"/>
        </w:tcBorders>
        <w:shd w:val="clear" w:color="auto" w:fill="56413E" w:themeFill="accent5" w:themeFillShade="BF"/>
      </w:tcPr>
    </w:tblStylePr>
    <w:tblStylePr w:type="band1Horz">
      <w:tblPr/>
      <w:tcPr>
        <w:tcBorders>
          <w:top w:val="nil"/>
          <w:left w:val="nil"/>
          <w:bottom w:val="nil"/>
          <w:right w:val="nil"/>
          <w:insideH w:val="nil"/>
          <w:insideV w:val="nil"/>
        </w:tcBorders>
        <w:shd w:val="clear" w:color="auto" w:fill="56413E"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F0536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0D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E13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E1324" w:themeFill="accent6" w:themeFillShade="BF"/>
      </w:tcPr>
    </w:tblStylePr>
    <w:tblStylePr w:type="band1Vert">
      <w:tblPr/>
      <w:tcPr>
        <w:tcBorders>
          <w:top w:val="nil"/>
          <w:left w:val="nil"/>
          <w:bottom w:val="nil"/>
          <w:right w:val="nil"/>
          <w:insideH w:val="nil"/>
          <w:insideV w:val="nil"/>
        </w:tcBorders>
        <w:shd w:val="clear" w:color="auto" w:fill="DE1324" w:themeFill="accent6" w:themeFillShade="BF"/>
      </w:tcPr>
    </w:tblStylePr>
    <w:tblStylePr w:type="band1Horz">
      <w:tblPr/>
      <w:tcPr>
        <w:tcBorders>
          <w:top w:val="nil"/>
          <w:left w:val="nil"/>
          <w:bottom w:val="nil"/>
          <w:right w:val="nil"/>
          <w:insideH w:val="nil"/>
          <w:insideV w:val="nil"/>
        </w:tcBorders>
        <w:shd w:val="clear" w:color="auto" w:fill="DE1324"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68A3E7" w:themeColor="accent1" w:themeTint="66"/>
        <w:left w:val="single" w:sz="4" w:space="0" w:color="68A3E7" w:themeColor="accent1" w:themeTint="66"/>
        <w:bottom w:val="single" w:sz="4" w:space="0" w:color="68A3E7" w:themeColor="accent1" w:themeTint="66"/>
        <w:right w:val="single" w:sz="4" w:space="0" w:color="68A3E7" w:themeColor="accent1" w:themeTint="66"/>
        <w:insideH w:val="single" w:sz="4" w:space="0" w:color="68A3E7" w:themeColor="accent1" w:themeTint="66"/>
        <w:insideV w:val="single" w:sz="4" w:space="0" w:color="68A3E7" w:themeColor="accent1" w:themeTint="66"/>
      </w:tblBorders>
    </w:tblPr>
    <w:tblStylePr w:type="firstRow">
      <w:rPr>
        <w:b/>
        <w:bCs/>
      </w:rPr>
      <w:tblPr/>
      <w:tcPr>
        <w:tcBorders>
          <w:bottom w:val="single" w:sz="12" w:space="0" w:color="2276D5" w:themeColor="accent1" w:themeTint="99"/>
        </w:tcBorders>
      </w:tcPr>
    </w:tblStylePr>
    <w:tblStylePr w:type="lastRow">
      <w:rPr>
        <w:b/>
        <w:bCs/>
      </w:rPr>
      <w:tblPr/>
      <w:tcPr>
        <w:tcBorders>
          <w:top w:val="double" w:sz="2" w:space="0" w:color="2276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BFD0EA" w:themeColor="accent2" w:themeTint="66"/>
        <w:left w:val="single" w:sz="4" w:space="0" w:color="BFD0EA" w:themeColor="accent2" w:themeTint="66"/>
        <w:bottom w:val="single" w:sz="4" w:space="0" w:color="BFD0EA" w:themeColor="accent2" w:themeTint="66"/>
        <w:right w:val="single" w:sz="4" w:space="0" w:color="BFD0EA" w:themeColor="accent2" w:themeTint="66"/>
        <w:insideH w:val="single" w:sz="4" w:space="0" w:color="BFD0EA" w:themeColor="accent2" w:themeTint="66"/>
        <w:insideV w:val="single" w:sz="4" w:space="0" w:color="BFD0EA" w:themeColor="accent2" w:themeTint="66"/>
      </w:tblBorders>
    </w:tblPr>
    <w:tblStylePr w:type="firstRow">
      <w:rPr>
        <w:b/>
        <w:bCs/>
      </w:rPr>
      <w:tblPr/>
      <w:tcPr>
        <w:tcBorders>
          <w:bottom w:val="single" w:sz="12" w:space="0" w:color="A0B8E0" w:themeColor="accent2" w:themeTint="99"/>
        </w:tcBorders>
      </w:tcPr>
    </w:tblStylePr>
    <w:tblStylePr w:type="lastRow">
      <w:rPr>
        <w:b/>
        <w:bCs/>
      </w:rPr>
      <w:tblPr/>
      <w:tcPr>
        <w:tcBorders>
          <w:top w:val="double" w:sz="2" w:space="0" w:color="A0B8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BCCDD1" w:themeColor="accent3" w:themeTint="66"/>
        <w:left w:val="single" w:sz="4" w:space="0" w:color="BCCDD1" w:themeColor="accent3" w:themeTint="66"/>
        <w:bottom w:val="single" w:sz="4" w:space="0" w:color="BCCDD1" w:themeColor="accent3" w:themeTint="66"/>
        <w:right w:val="single" w:sz="4" w:space="0" w:color="BCCDD1" w:themeColor="accent3" w:themeTint="66"/>
        <w:insideH w:val="single" w:sz="4" w:space="0" w:color="BCCDD1" w:themeColor="accent3" w:themeTint="66"/>
        <w:insideV w:val="single" w:sz="4" w:space="0" w:color="BCCDD1" w:themeColor="accent3" w:themeTint="66"/>
      </w:tblBorders>
    </w:tblPr>
    <w:tblStylePr w:type="firstRow">
      <w:rPr>
        <w:b/>
        <w:bCs/>
      </w:rPr>
      <w:tblPr/>
      <w:tcPr>
        <w:tcBorders>
          <w:bottom w:val="single" w:sz="12" w:space="0" w:color="9AB4BB" w:themeColor="accent3" w:themeTint="99"/>
        </w:tcBorders>
      </w:tcPr>
    </w:tblStylePr>
    <w:tblStylePr w:type="lastRow">
      <w:rPr>
        <w:b/>
        <w:bCs/>
      </w:rPr>
      <w:tblPr/>
      <w:tcPr>
        <w:tcBorders>
          <w:top w:val="double" w:sz="2" w:space="0" w:color="9AB4B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FEE4C4" w:themeColor="accent4" w:themeTint="66"/>
        <w:left w:val="single" w:sz="4" w:space="0" w:color="FEE4C4" w:themeColor="accent4" w:themeTint="66"/>
        <w:bottom w:val="single" w:sz="4" w:space="0" w:color="FEE4C4" w:themeColor="accent4" w:themeTint="66"/>
        <w:right w:val="single" w:sz="4" w:space="0" w:color="FEE4C4" w:themeColor="accent4" w:themeTint="66"/>
        <w:insideH w:val="single" w:sz="4" w:space="0" w:color="FEE4C4" w:themeColor="accent4" w:themeTint="66"/>
        <w:insideV w:val="single" w:sz="4" w:space="0" w:color="FEE4C4" w:themeColor="accent4" w:themeTint="66"/>
      </w:tblBorders>
    </w:tblPr>
    <w:tblStylePr w:type="firstRow">
      <w:rPr>
        <w:b/>
        <w:bCs/>
      </w:rPr>
      <w:tblPr/>
      <w:tcPr>
        <w:tcBorders>
          <w:bottom w:val="single" w:sz="12" w:space="0" w:color="FDD7A6" w:themeColor="accent4" w:themeTint="99"/>
        </w:tcBorders>
      </w:tcPr>
    </w:tblStylePr>
    <w:tblStylePr w:type="lastRow">
      <w:rPr>
        <w:b/>
        <w:bCs/>
      </w:rPr>
      <w:tblPr/>
      <w:tcPr>
        <w:tcBorders>
          <w:top w:val="double" w:sz="2" w:space="0" w:color="FDD7A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CBB8B6" w:themeColor="accent5" w:themeTint="66"/>
        <w:left w:val="single" w:sz="4" w:space="0" w:color="CBB8B6" w:themeColor="accent5" w:themeTint="66"/>
        <w:bottom w:val="single" w:sz="4" w:space="0" w:color="CBB8B6" w:themeColor="accent5" w:themeTint="66"/>
        <w:right w:val="single" w:sz="4" w:space="0" w:color="CBB8B6" w:themeColor="accent5" w:themeTint="66"/>
        <w:insideH w:val="single" w:sz="4" w:space="0" w:color="CBB8B6" w:themeColor="accent5" w:themeTint="66"/>
        <w:insideV w:val="single" w:sz="4" w:space="0" w:color="CBB8B6" w:themeColor="accent5" w:themeTint="66"/>
      </w:tblBorders>
    </w:tblPr>
    <w:tblStylePr w:type="firstRow">
      <w:rPr>
        <w:b/>
        <w:bCs/>
      </w:rPr>
      <w:tblPr/>
      <w:tcPr>
        <w:tcBorders>
          <w:bottom w:val="single" w:sz="12" w:space="0" w:color="B19592" w:themeColor="accent5" w:themeTint="99"/>
        </w:tcBorders>
      </w:tcPr>
    </w:tblStylePr>
    <w:tblStylePr w:type="lastRow">
      <w:rPr>
        <w:b/>
        <w:bCs/>
      </w:rPr>
      <w:tblPr/>
      <w:tcPr>
        <w:tcBorders>
          <w:top w:val="double" w:sz="2" w:space="0" w:color="B195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F9BABF" w:themeColor="accent6" w:themeTint="66"/>
        <w:left w:val="single" w:sz="4" w:space="0" w:color="F9BABF" w:themeColor="accent6" w:themeTint="66"/>
        <w:bottom w:val="single" w:sz="4" w:space="0" w:color="F9BABF" w:themeColor="accent6" w:themeTint="66"/>
        <w:right w:val="single" w:sz="4" w:space="0" w:color="F9BABF" w:themeColor="accent6" w:themeTint="66"/>
        <w:insideH w:val="single" w:sz="4" w:space="0" w:color="F9BABF" w:themeColor="accent6" w:themeTint="66"/>
        <w:insideV w:val="single" w:sz="4" w:space="0" w:color="F9BABF" w:themeColor="accent6" w:themeTint="66"/>
      </w:tblBorders>
    </w:tblPr>
    <w:tblStylePr w:type="firstRow">
      <w:rPr>
        <w:b/>
        <w:bCs/>
      </w:rPr>
      <w:tblPr/>
      <w:tcPr>
        <w:tcBorders>
          <w:bottom w:val="single" w:sz="12" w:space="0" w:color="F6979F" w:themeColor="accent6" w:themeTint="99"/>
        </w:tcBorders>
      </w:tcPr>
    </w:tblStylePr>
    <w:tblStylePr w:type="lastRow">
      <w:rPr>
        <w:b/>
        <w:bCs/>
      </w:rPr>
      <w:tblPr/>
      <w:tcPr>
        <w:tcBorders>
          <w:top w:val="double" w:sz="2" w:space="0" w:color="F6979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2276D5" w:themeColor="accent1" w:themeTint="99"/>
        <w:bottom w:val="single" w:sz="2" w:space="0" w:color="2276D5" w:themeColor="accent1" w:themeTint="99"/>
        <w:insideH w:val="single" w:sz="2" w:space="0" w:color="2276D5" w:themeColor="accent1" w:themeTint="99"/>
        <w:insideV w:val="single" w:sz="2" w:space="0" w:color="2276D5" w:themeColor="accent1" w:themeTint="99"/>
      </w:tblBorders>
    </w:tblPr>
    <w:tblStylePr w:type="firstRow">
      <w:rPr>
        <w:b/>
        <w:bCs/>
      </w:rPr>
      <w:tblPr/>
      <w:tcPr>
        <w:tcBorders>
          <w:top w:val="nil"/>
          <w:bottom w:val="single" w:sz="12" w:space="0" w:color="2276D5" w:themeColor="accent1" w:themeTint="99"/>
          <w:insideH w:val="nil"/>
          <w:insideV w:val="nil"/>
        </w:tcBorders>
        <w:shd w:val="clear" w:color="auto" w:fill="FFFFFF" w:themeFill="background1"/>
      </w:tcPr>
    </w:tblStylePr>
    <w:tblStylePr w:type="lastRow">
      <w:rPr>
        <w:b/>
        <w:bCs/>
      </w:rPr>
      <w:tblPr/>
      <w:tcPr>
        <w:tcBorders>
          <w:top w:val="double" w:sz="2" w:space="0" w:color="2276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A0B8E0" w:themeColor="accent2" w:themeTint="99"/>
        <w:bottom w:val="single" w:sz="2" w:space="0" w:color="A0B8E0" w:themeColor="accent2" w:themeTint="99"/>
        <w:insideH w:val="single" w:sz="2" w:space="0" w:color="A0B8E0" w:themeColor="accent2" w:themeTint="99"/>
        <w:insideV w:val="single" w:sz="2" w:space="0" w:color="A0B8E0" w:themeColor="accent2" w:themeTint="99"/>
      </w:tblBorders>
    </w:tblPr>
    <w:tblStylePr w:type="firstRow">
      <w:rPr>
        <w:b/>
        <w:bCs/>
      </w:rPr>
      <w:tblPr/>
      <w:tcPr>
        <w:tcBorders>
          <w:top w:val="nil"/>
          <w:bottom w:val="single" w:sz="12" w:space="0" w:color="A0B8E0" w:themeColor="accent2" w:themeTint="99"/>
          <w:insideH w:val="nil"/>
          <w:insideV w:val="nil"/>
        </w:tcBorders>
        <w:shd w:val="clear" w:color="auto" w:fill="FFFFFF" w:themeFill="background1"/>
      </w:tcPr>
    </w:tblStylePr>
    <w:tblStylePr w:type="lastRow">
      <w:rPr>
        <w:b/>
        <w:bCs/>
      </w:rPr>
      <w:tblPr/>
      <w:tcPr>
        <w:tcBorders>
          <w:top w:val="double" w:sz="2" w:space="0" w:color="A0B8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9AB4BB" w:themeColor="accent3" w:themeTint="99"/>
        <w:bottom w:val="single" w:sz="2" w:space="0" w:color="9AB4BB" w:themeColor="accent3" w:themeTint="99"/>
        <w:insideH w:val="single" w:sz="2" w:space="0" w:color="9AB4BB" w:themeColor="accent3" w:themeTint="99"/>
        <w:insideV w:val="single" w:sz="2" w:space="0" w:color="9AB4BB" w:themeColor="accent3" w:themeTint="99"/>
      </w:tblBorders>
    </w:tblPr>
    <w:tblStylePr w:type="firstRow">
      <w:rPr>
        <w:b/>
        <w:bCs/>
      </w:rPr>
      <w:tblPr/>
      <w:tcPr>
        <w:tcBorders>
          <w:top w:val="nil"/>
          <w:bottom w:val="single" w:sz="12" w:space="0" w:color="9AB4BB" w:themeColor="accent3" w:themeTint="99"/>
          <w:insideH w:val="nil"/>
          <w:insideV w:val="nil"/>
        </w:tcBorders>
        <w:shd w:val="clear" w:color="auto" w:fill="FFFFFF" w:themeFill="background1"/>
      </w:tcPr>
    </w:tblStylePr>
    <w:tblStylePr w:type="lastRow">
      <w:rPr>
        <w:b/>
        <w:bCs/>
      </w:rPr>
      <w:tblPr/>
      <w:tcPr>
        <w:tcBorders>
          <w:top w:val="double" w:sz="2" w:space="0" w:color="9AB4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FDD7A6" w:themeColor="accent4" w:themeTint="99"/>
        <w:bottom w:val="single" w:sz="2" w:space="0" w:color="FDD7A6" w:themeColor="accent4" w:themeTint="99"/>
        <w:insideH w:val="single" w:sz="2" w:space="0" w:color="FDD7A6" w:themeColor="accent4" w:themeTint="99"/>
        <w:insideV w:val="single" w:sz="2" w:space="0" w:color="FDD7A6" w:themeColor="accent4" w:themeTint="99"/>
      </w:tblBorders>
    </w:tblPr>
    <w:tblStylePr w:type="firstRow">
      <w:rPr>
        <w:b/>
        <w:bCs/>
      </w:rPr>
      <w:tblPr/>
      <w:tcPr>
        <w:tcBorders>
          <w:top w:val="nil"/>
          <w:bottom w:val="single" w:sz="12" w:space="0" w:color="FDD7A6" w:themeColor="accent4" w:themeTint="99"/>
          <w:insideH w:val="nil"/>
          <w:insideV w:val="nil"/>
        </w:tcBorders>
        <w:shd w:val="clear" w:color="auto" w:fill="FFFFFF" w:themeFill="background1"/>
      </w:tcPr>
    </w:tblStylePr>
    <w:tblStylePr w:type="lastRow">
      <w:rPr>
        <w:b/>
        <w:bCs/>
      </w:rPr>
      <w:tblPr/>
      <w:tcPr>
        <w:tcBorders>
          <w:top w:val="double" w:sz="2" w:space="0" w:color="FDD7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B19592" w:themeColor="accent5" w:themeTint="99"/>
        <w:bottom w:val="single" w:sz="2" w:space="0" w:color="B19592" w:themeColor="accent5" w:themeTint="99"/>
        <w:insideH w:val="single" w:sz="2" w:space="0" w:color="B19592" w:themeColor="accent5" w:themeTint="99"/>
        <w:insideV w:val="single" w:sz="2" w:space="0" w:color="B19592" w:themeColor="accent5" w:themeTint="99"/>
      </w:tblBorders>
    </w:tblPr>
    <w:tblStylePr w:type="firstRow">
      <w:rPr>
        <w:b/>
        <w:bCs/>
      </w:rPr>
      <w:tblPr/>
      <w:tcPr>
        <w:tcBorders>
          <w:top w:val="nil"/>
          <w:bottom w:val="single" w:sz="12" w:space="0" w:color="B19592" w:themeColor="accent5" w:themeTint="99"/>
          <w:insideH w:val="nil"/>
          <w:insideV w:val="nil"/>
        </w:tcBorders>
        <w:shd w:val="clear" w:color="auto" w:fill="FFFFFF" w:themeFill="background1"/>
      </w:tcPr>
    </w:tblStylePr>
    <w:tblStylePr w:type="lastRow">
      <w:rPr>
        <w:b/>
        <w:bCs/>
      </w:rPr>
      <w:tblPr/>
      <w:tcPr>
        <w:tcBorders>
          <w:top w:val="double" w:sz="2" w:space="0" w:color="B195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F6979F" w:themeColor="accent6" w:themeTint="99"/>
        <w:bottom w:val="single" w:sz="2" w:space="0" w:color="F6979F" w:themeColor="accent6" w:themeTint="99"/>
        <w:insideH w:val="single" w:sz="2" w:space="0" w:color="F6979F" w:themeColor="accent6" w:themeTint="99"/>
        <w:insideV w:val="single" w:sz="2" w:space="0" w:color="F6979F" w:themeColor="accent6" w:themeTint="99"/>
      </w:tblBorders>
    </w:tblPr>
    <w:tblStylePr w:type="firstRow">
      <w:rPr>
        <w:b/>
        <w:bCs/>
      </w:rPr>
      <w:tblPr/>
      <w:tcPr>
        <w:tcBorders>
          <w:top w:val="nil"/>
          <w:bottom w:val="single" w:sz="12" w:space="0" w:color="F6979F" w:themeColor="accent6" w:themeTint="99"/>
          <w:insideH w:val="nil"/>
          <w:insideV w:val="nil"/>
        </w:tcBorders>
        <w:shd w:val="clear" w:color="auto" w:fill="FFFFFF" w:themeFill="background1"/>
      </w:tcPr>
    </w:tblStylePr>
    <w:tblStylePr w:type="lastRow">
      <w:rPr>
        <w:b/>
        <w:bCs/>
      </w:rPr>
      <w:tblPr/>
      <w:tcPr>
        <w:tcBorders>
          <w:top w:val="double" w:sz="2" w:space="0" w:color="F6979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2276D5" w:themeColor="accent1" w:themeTint="99"/>
        <w:left w:val="single" w:sz="4" w:space="0" w:color="2276D5" w:themeColor="accent1" w:themeTint="99"/>
        <w:bottom w:val="single" w:sz="4" w:space="0" w:color="2276D5" w:themeColor="accent1" w:themeTint="99"/>
        <w:right w:val="single" w:sz="4" w:space="0" w:color="2276D5" w:themeColor="accent1" w:themeTint="99"/>
        <w:insideH w:val="single" w:sz="4" w:space="0" w:color="2276D5" w:themeColor="accent1" w:themeTint="99"/>
        <w:insideV w:val="single" w:sz="4" w:space="0" w:color="2276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1F3" w:themeFill="accent1" w:themeFillTint="33"/>
      </w:tcPr>
    </w:tblStylePr>
    <w:tblStylePr w:type="band1Horz">
      <w:tblPr/>
      <w:tcPr>
        <w:shd w:val="clear" w:color="auto" w:fill="B3D1F3" w:themeFill="accent1" w:themeFillTint="33"/>
      </w:tcPr>
    </w:tblStylePr>
    <w:tblStylePr w:type="neCell">
      <w:tblPr/>
      <w:tcPr>
        <w:tcBorders>
          <w:bottom w:val="single" w:sz="4" w:space="0" w:color="2276D5" w:themeColor="accent1" w:themeTint="99"/>
        </w:tcBorders>
      </w:tcPr>
    </w:tblStylePr>
    <w:tblStylePr w:type="nwCell">
      <w:tblPr/>
      <w:tcPr>
        <w:tcBorders>
          <w:bottom w:val="single" w:sz="4" w:space="0" w:color="2276D5" w:themeColor="accent1" w:themeTint="99"/>
        </w:tcBorders>
      </w:tcPr>
    </w:tblStylePr>
    <w:tblStylePr w:type="seCell">
      <w:tblPr/>
      <w:tcPr>
        <w:tcBorders>
          <w:top w:val="single" w:sz="4" w:space="0" w:color="2276D5" w:themeColor="accent1" w:themeTint="99"/>
        </w:tcBorders>
      </w:tcPr>
    </w:tblStylePr>
    <w:tblStylePr w:type="swCell">
      <w:tblPr/>
      <w:tcPr>
        <w:tcBorders>
          <w:top w:val="single" w:sz="4" w:space="0" w:color="2276D5"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A0B8E0" w:themeColor="accent2" w:themeTint="99"/>
        <w:left w:val="single" w:sz="4" w:space="0" w:color="A0B8E0" w:themeColor="accent2" w:themeTint="99"/>
        <w:bottom w:val="single" w:sz="4" w:space="0" w:color="A0B8E0" w:themeColor="accent2" w:themeTint="99"/>
        <w:right w:val="single" w:sz="4" w:space="0" w:color="A0B8E0" w:themeColor="accent2" w:themeTint="99"/>
        <w:insideH w:val="single" w:sz="4" w:space="0" w:color="A0B8E0" w:themeColor="accent2" w:themeTint="99"/>
        <w:insideV w:val="single" w:sz="4" w:space="0" w:color="A0B8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7F4" w:themeFill="accent2" w:themeFillTint="33"/>
      </w:tcPr>
    </w:tblStylePr>
    <w:tblStylePr w:type="band1Horz">
      <w:tblPr/>
      <w:tcPr>
        <w:shd w:val="clear" w:color="auto" w:fill="DFE7F4" w:themeFill="accent2" w:themeFillTint="33"/>
      </w:tcPr>
    </w:tblStylePr>
    <w:tblStylePr w:type="neCell">
      <w:tblPr/>
      <w:tcPr>
        <w:tcBorders>
          <w:bottom w:val="single" w:sz="4" w:space="0" w:color="A0B8E0" w:themeColor="accent2" w:themeTint="99"/>
        </w:tcBorders>
      </w:tcPr>
    </w:tblStylePr>
    <w:tblStylePr w:type="nwCell">
      <w:tblPr/>
      <w:tcPr>
        <w:tcBorders>
          <w:bottom w:val="single" w:sz="4" w:space="0" w:color="A0B8E0" w:themeColor="accent2" w:themeTint="99"/>
        </w:tcBorders>
      </w:tcPr>
    </w:tblStylePr>
    <w:tblStylePr w:type="seCell">
      <w:tblPr/>
      <w:tcPr>
        <w:tcBorders>
          <w:top w:val="single" w:sz="4" w:space="0" w:color="A0B8E0" w:themeColor="accent2" w:themeTint="99"/>
        </w:tcBorders>
      </w:tcPr>
    </w:tblStylePr>
    <w:tblStylePr w:type="swCell">
      <w:tblPr/>
      <w:tcPr>
        <w:tcBorders>
          <w:top w:val="single" w:sz="4" w:space="0" w:color="A0B8E0"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9AB4BB" w:themeColor="accent3" w:themeTint="99"/>
        <w:left w:val="single" w:sz="4" w:space="0" w:color="9AB4BB" w:themeColor="accent3" w:themeTint="99"/>
        <w:bottom w:val="single" w:sz="4" w:space="0" w:color="9AB4BB" w:themeColor="accent3" w:themeTint="99"/>
        <w:right w:val="single" w:sz="4" w:space="0" w:color="9AB4BB" w:themeColor="accent3" w:themeTint="99"/>
        <w:insideH w:val="single" w:sz="4" w:space="0" w:color="9AB4BB" w:themeColor="accent3" w:themeTint="99"/>
        <w:insideV w:val="single" w:sz="4" w:space="0" w:color="9AB4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6E8" w:themeFill="accent3" w:themeFillTint="33"/>
      </w:tcPr>
    </w:tblStylePr>
    <w:tblStylePr w:type="band1Horz">
      <w:tblPr/>
      <w:tcPr>
        <w:shd w:val="clear" w:color="auto" w:fill="DDE6E8" w:themeFill="accent3" w:themeFillTint="33"/>
      </w:tcPr>
    </w:tblStylePr>
    <w:tblStylePr w:type="neCell">
      <w:tblPr/>
      <w:tcPr>
        <w:tcBorders>
          <w:bottom w:val="single" w:sz="4" w:space="0" w:color="9AB4BB" w:themeColor="accent3" w:themeTint="99"/>
        </w:tcBorders>
      </w:tcPr>
    </w:tblStylePr>
    <w:tblStylePr w:type="nwCell">
      <w:tblPr/>
      <w:tcPr>
        <w:tcBorders>
          <w:bottom w:val="single" w:sz="4" w:space="0" w:color="9AB4BB" w:themeColor="accent3" w:themeTint="99"/>
        </w:tcBorders>
      </w:tcPr>
    </w:tblStylePr>
    <w:tblStylePr w:type="seCell">
      <w:tblPr/>
      <w:tcPr>
        <w:tcBorders>
          <w:top w:val="single" w:sz="4" w:space="0" w:color="9AB4BB" w:themeColor="accent3" w:themeTint="99"/>
        </w:tcBorders>
      </w:tcPr>
    </w:tblStylePr>
    <w:tblStylePr w:type="swCell">
      <w:tblPr/>
      <w:tcPr>
        <w:tcBorders>
          <w:top w:val="single" w:sz="4" w:space="0" w:color="9AB4BB"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FDD7A6" w:themeColor="accent4" w:themeTint="99"/>
        <w:left w:val="single" w:sz="4" w:space="0" w:color="FDD7A6" w:themeColor="accent4" w:themeTint="99"/>
        <w:bottom w:val="single" w:sz="4" w:space="0" w:color="FDD7A6" w:themeColor="accent4" w:themeTint="99"/>
        <w:right w:val="single" w:sz="4" w:space="0" w:color="FDD7A6" w:themeColor="accent4" w:themeTint="99"/>
        <w:insideH w:val="single" w:sz="4" w:space="0" w:color="FDD7A6" w:themeColor="accent4" w:themeTint="99"/>
        <w:insideV w:val="single" w:sz="4" w:space="0" w:color="FDD7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1E1" w:themeFill="accent4" w:themeFillTint="33"/>
      </w:tcPr>
    </w:tblStylePr>
    <w:tblStylePr w:type="band1Horz">
      <w:tblPr/>
      <w:tcPr>
        <w:shd w:val="clear" w:color="auto" w:fill="FEF1E1" w:themeFill="accent4" w:themeFillTint="33"/>
      </w:tcPr>
    </w:tblStylePr>
    <w:tblStylePr w:type="neCell">
      <w:tblPr/>
      <w:tcPr>
        <w:tcBorders>
          <w:bottom w:val="single" w:sz="4" w:space="0" w:color="FDD7A6" w:themeColor="accent4" w:themeTint="99"/>
        </w:tcBorders>
      </w:tcPr>
    </w:tblStylePr>
    <w:tblStylePr w:type="nwCell">
      <w:tblPr/>
      <w:tcPr>
        <w:tcBorders>
          <w:bottom w:val="single" w:sz="4" w:space="0" w:color="FDD7A6" w:themeColor="accent4" w:themeTint="99"/>
        </w:tcBorders>
      </w:tcPr>
    </w:tblStylePr>
    <w:tblStylePr w:type="seCell">
      <w:tblPr/>
      <w:tcPr>
        <w:tcBorders>
          <w:top w:val="single" w:sz="4" w:space="0" w:color="FDD7A6" w:themeColor="accent4" w:themeTint="99"/>
        </w:tcBorders>
      </w:tcPr>
    </w:tblStylePr>
    <w:tblStylePr w:type="swCell">
      <w:tblPr/>
      <w:tcPr>
        <w:tcBorders>
          <w:top w:val="single" w:sz="4" w:space="0" w:color="FDD7A6"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B19592" w:themeColor="accent5" w:themeTint="99"/>
        <w:left w:val="single" w:sz="4" w:space="0" w:color="B19592" w:themeColor="accent5" w:themeTint="99"/>
        <w:bottom w:val="single" w:sz="4" w:space="0" w:color="B19592" w:themeColor="accent5" w:themeTint="99"/>
        <w:right w:val="single" w:sz="4" w:space="0" w:color="B19592" w:themeColor="accent5" w:themeTint="99"/>
        <w:insideH w:val="single" w:sz="4" w:space="0" w:color="B19592" w:themeColor="accent5" w:themeTint="99"/>
        <w:insideV w:val="single" w:sz="4" w:space="0" w:color="B195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BDA" w:themeFill="accent5" w:themeFillTint="33"/>
      </w:tcPr>
    </w:tblStylePr>
    <w:tblStylePr w:type="band1Horz">
      <w:tblPr/>
      <w:tcPr>
        <w:shd w:val="clear" w:color="auto" w:fill="E5DBDA" w:themeFill="accent5" w:themeFillTint="33"/>
      </w:tcPr>
    </w:tblStylePr>
    <w:tblStylePr w:type="neCell">
      <w:tblPr/>
      <w:tcPr>
        <w:tcBorders>
          <w:bottom w:val="single" w:sz="4" w:space="0" w:color="B19592" w:themeColor="accent5" w:themeTint="99"/>
        </w:tcBorders>
      </w:tcPr>
    </w:tblStylePr>
    <w:tblStylePr w:type="nwCell">
      <w:tblPr/>
      <w:tcPr>
        <w:tcBorders>
          <w:bottom w:val="single" w:sz="4" w:space="0" w:color="B19592" w:themeColor="accent5" w:themeTint="99"/>
        </w:tcBorders>
      </w:tcPr>
    </w:tblStylePr>
    <w:tblStylePr w:type="seCell">
      <w:tblPr/>
      <w:tcPr>
        <w:tcBorders>
          <w:top w:val="single" w:sz="4" w:space="0" w:color="B19592" w:themeColor="accent5" w:themeTint="99"/>
        </w:tcBorders>
      </w:tcPr>
    </w:tblStylePr>
    <w:tblStylePr w:type="swCell">
      <w:tblPr/>
      <w:tcPr>
        <w:tcBorders>
          <w:top w:val="single" w:sz="4" w:space="0" w:color="B19592"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F6979F" w:themeColor="accent6" w:themeTint="99"/>
        <w:left w:val="single" w:sz="4" w:space="0" w:color="F6979F" w:themeColor="accent6" w:themeTint="99"/>
        <w:bottom w:val="single" w:sz="4" w:space="0" w:color="F6979F" w:themeColor="accent6" w:themeTint="99"/>
        <w:right w:val="single" w:sz="4" w:space="0" w:color="F6979F" w:themeColor="accent6" w:themeTint="99"/>
        <w:insideH w:val="single" w:sz="4" w:space="0" w:color="F6979F" w:themeColor="accent6" w:themeTint="99"/>
        <w:insideV w:val="single" w:sz="4" w:space="0" w:color="F6979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CDE" w:themeFill="accent6" w:themeFillTint="33"/>
      </w:tcPr>
    </w:tblStylePr>
    <w:tblStylePr w:type="band1Horz">
      <w:tblPr/>
      <w:tcPr>
        <w:shd w:val="clear" w:color="auto" w:fill="FCDCDE" w:themeFill="accent6" w:themeFillTint="33"/>
      </w:tcPr>
    </w:tblStylePr>
    <w:tblStylePr w:type="neCell">
      <w:tblPr/>
      <w:tcPr>
        <w:tcBorders>
          <w:bottom w:val="single" w:sz="4" w:space="0" w:color="F6979F" w:themeColor="accent6" w:themeTint="99"/>
        </w:tcBorders>
      </w:tcPr>
    </w:tblStylePr>
    <w:tblStylePr w:type="nwCell">
      <w:tblPr/>
      <w:tcPr>
        <w:tcBorders>
          <w:bottom w:val="single" w:sz="4" w:space="0" w:color="F6979F" w:themeColor="accent6" w:themeTint="99"/>
        </w:tcBorders>
      </w:tcPr>
    </w:tblStylePr>
    <w:tblStylePr w:type="seCell">
      <w:tblPr/>
      <w:tcPr>
        <w:tcBorders>
          <w:top w:val="single" w:sz="4" w:space="0" w:color="F6979F" w:themeColor="accent6" w:themeTint="99"/>
        </w:tcBorders>
      </w:tcPr>
    </w:tblStylePr>
    <w:tblStylePr w:type="swCell">
      <w:tblPr/>
      <w:tcPr>
        <w:tcBorders>
          <w:top w:val="single" w:sz="4" w:space="0" w:color="F6979F"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2276D5" w:themeColor="accent1" w:themeTint="99"/>
        <w:left w:val="single" w:sz="4" w:space="0" w:color="2276D5" w:themeColor="accent1" w:themeTint="99"/>
        <w:bottom w:val="single" w:sz="4" w:space="0" w:color="2276D5" w:themeColor="accent1" w:themeTint="99"/>
        <w:right w:val="single" w:sz="4" w:space="0" w:color="2276D5" w:themeColor="accent1" w:themeTint="99"/>
        <w:insideH w:val="single" w:sz="4" w:space="0" w:color="2276D5" w:themeColor="accent1" w:themeTint="99"/>
        <w:insideV w:val="single" w:sz="4" w:space="0" w:color="2276D5" w:themeColor="accent1" w:themeTint="99"/>
      </w:tblBorders>
    </w:tblPr>
    <w:tblStylePr w:type="firstRow">
      <w:rPr>
        <w:b/>
        <w:bCs/>
        <w:color w:val="FFFFFF" w:themeColor="background1"/>
      </w:rPr>
      <w:tblPr/>
      <w:tcPr>
        <w:tcBorders>
          <w:top w:val="single" w:sz="4" w:space="0" w:color="0A233F" w:themeColor="accent1"/>
          <w:left w:val="single" w:sz="4" w:space="0" w:color="0A233F" w:themeColor="accent1"/>
          <w:bottom w:val="single" w:sz="4" w:space="0" w:color="0A233F" w:themeColor="accent1"/>
          <w:right w:val="single" w:sz="4" w:space="0" w:color="0A233F" w:themeColor="accent1"/>
          <w:insideH w:val="nil"/>
          <w:insideV w:val="nil"/>
        </w:tcBorders>
        <w:shd w:val="clear" w:color="auto" w:fill="0A233F" w:themeFill="accent1"/>
      </w:tcPr>
    </w:tblStylePr>
    <w:tblStylePr w:type="lastRow">
      <w:rPr>
        <w:b/>
        <w:bCs/>
      </w:rPr>
      <w:tblPr/>
      <w:tcPr>
        <w:tcBorders>
          <w:top w:val="double" w:sz="4" w:space="0" w:color="0A233F" w:themeColor="accent1"/>
        </w:tcBorders>
      </w:tc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A0B8E0" w:themeColor="accent2" w:themeTint="99"/>
        <w:left w:val="single" w:sz="4" w:space="0" w:color="A0B8E0" w:themeColor="accent2" w:themeTint="99"/>
        <w:bottom w:val="single" w:sz="4" w:space="0" w:color="A0B8E0" w:themeColor="accent2" w:themeTint="99"/>
        <w:right w:val="single" w:sz="4" w:space="0" w:color="A0B8E0" w:themeColor="accent2" w:themeTint="99"/>
        <w:insideH w:val="single" w:sz="4" w:space="0" w:color="A0B8E0" w:themeColor="accent2" w:themeTint="99"/>
        <w:insideV w:val="single" w:sz="4" w:space="0" w:color="A0B8E0" w:themeColor="accent2" w:themeTint="99"/>
      </w:tblBorders>
    </w:tblPr>
    <w:tblStylePr w:type="firstRow">
      <w:rPr>
        <w:b/>
        <w:bCs/>
        <w:color w:val="FFFFFF" w:themeColor="background1"/>
      </w:rPr>
      <w:tblPr/>
      <w:tcPr>
        <w:tcBorders>
          <w:top w:val="single" w:sz="4" w:space="0" w:color="618ACC" w:themeColor="accent2"/>
          <w:left w:val="single" w:sz="4" w:space="0" w:color="618ACC" w:themeColor="accent2"/>
          <w:bottom w:val="single" w:sz="4" w:space="0" w:color="618ACC" w:themeColor="accent2"/>
          <w:right w:val="single" w:sz="4" w:space="0" w:color="618ACC" w:themeColor="accent2"/>
          <w:insideH w:val="nil"/>
          <w:insideV w:val="nil"/>
        </w:tcBorders>
        <w:shd w:val="clear" w:color="auto" w:fill="618ACC" w:themeFill="accent2"/>
      </w:tcPr>
    </w:tblStylePr>
    <w:tblStylePr w:type="lastRow">
      <w:rPr>
        <w:b/>
        <w:bCs/>
      </w:rPr>
      <w:tblPr/>
      <w:tcPr>
        <w:tcBorders>
          <w:top w:val="double" w:sz="4" w:space="0" w:color="618ACC" w:themeColor="accent2"/>
        </w:tcBorders>
      </w:tc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9AB4BB" w:themeColor="accent3" w:themeTint="99"/>
        <w:left w:val="single" w:sz="4" w:space="0" w:color="9AB4BB" w:themeColor="accent3" w:themeTint="99"/>
        <w:bottom w:val="single" w:sz="4" w:space="0" w:color="9AB4BB" w:themeColor="accent3" w:themeTint="99"/>
        <w:right w:val="single" w:sz="4" w:space="0" w:color="9AB4BB" w:themeColor="accent3" w:themeTint="99"/>
        <w:insideH w:val="single" w:sz="4" w:space="0" w:color="9AB4BB" w:themeColor="accent3" w:themeTint="99"/>
        <w:insideV w:val="single" w:sz="4" w:space="0" w:color="9AB4BB" w:themeColor="accent3" w:themeTint="99"/>
      </w:tblBorders>
    </w:tblPr>
    <w:tblStylePr w:type="firstRow">
      <w:rPr>
        <w:b/>
        <w:bCs/>
        <w:color w:val="FFFFFF" w:themeColor="background1"/>
      </w:rPr>
      <w:tblPr/>
      <w:tcPr>
        <w:tcBorders>
          <w:top w:val="single" w:sz="4" w:space="0" w:color="5D8089" w:themeColor="accent3"/>
          <w:left w:val="single" w:sz="4" w:space="0" w:color="5D8089" w:themeColor="accent3"/>
          <w:bottom w:val="single" w:sz="4" w:space="0" w:color="5D8089" w:themeColor="accent3"/>
          <w:right w:val="single" w:sz="4" w:space="0" w:color="5D8089" w:themeColor="accent3"/>
          <w:insideH w:val="nil"/>
          <w:insideV w:val="nil"/>
        </w:tcBorders>
        <w:shd w:val="clear" w:color="auto" w:fill="5D8089" w:themeFill="accent3"/>
      </w:tcPr>
    </w:tblStylePr>
    <w:tblStylePr w:type="lastRow">
      <w:rPr>
        <w:b/>
        <w:bCs/>
      </w:rPr>
      <w:tblPr/>
      <w:tcPr>
        <w:tcBorders>
          <w:top w:val="double" w:sz="4" w:space="0" w:color="5D8089" w:themeColor="accent3"/>
        </w:tcBorders>
      </w:tc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FDD7A6" w:themeColor="accent4" w:themeTint="99"/>
        <w:left w:val="single" w:sz="4" w:space="0" w:color="FDD7A6" w:themeColor="accent4" w:themeTint="99"/>
        <w:bottom w:val="single" w:sz="4" w:space="0" w:color="FDD7A6" w:themeColor="accent4" w:themeTint="99"/>
        <w:right w:val="single" w:sz="4" w:space="0" w:color="FDD7A6" w:themeColor="accent4" w:themeTint="99"/>
        <w:insideH w:val="single" w:sz="4" w:space="0" w:color="FDD7A6" w:themeColor="accent4" w:themeTint="99"/>
        <w:insideV w:val="single" w:sz="4" w:space="0" w:color="FDD7A6" w:themeColor="accent4" w:themeTint="99"/>
      </w:tblBorders>
    </w:tblPr>
    <w:tblStylePr w:type="firstRow">
      <w:rPr>
        <w:b/>
        <w:bCs/>
        <w:color w:val="FFFFFF" w:themeColor="background1"/>
      </w:rPr>
      <w:tblPr/>
      <w:tcPr>
        <w:tcBorders>
          <w:top w:val="single" w:sz="4" w:space="0" w:color="FDBE6C" w:themeColor="accent4"/>
          <w:left w:val="single" w:sz="4" w:space="0" w:color="FDBE6C" w:themeColor="accent4"/>
          <w:bottom w:val="single" w:sz="4" w:space="0" w:color="FDBE6C" w:themeColor="accent4"/>
          <w:right w:val="single" w:sz="4" w:space="0" w:color="FDBE6C" w:themeColor="accent4"/>
          <w:insideH w:val="nil"/>
          <w:insideV w:val="nil"/>
        </w:tcBorders>
        <w:shd w:val="clear" w:color="auto" w:fill="FDBE6C" w:themeFill="accent4"/>
      </w:tcPr>
    </w:tblStylePr>
    <w:tblStylePr w:type="lastRow">
      <w:rPr>
        <w:b/>
        <w:bCs/>
      </w:rPr>
      <w:tblPr/>
      <w:tcPr>
        <w:tcBorders>
          <w:top w:val="double" w:sz="4" w:space="0" w:color="FDBE6C" w:themeColor="accent4"/>
        </w:tcBorders>
      </w:tc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B19592" w:themeColor="accent5" w:themeTint="99"/>
        <w:left w:val="single" w:sz="4" w:space="0" w:color="B19592" w:themeColor="accent5" w:themeTint="99"/>
        <w:bottom w:val="single" w:sz="4" w:space="0" w:color="B19592" w:themeColor="accent5" w:themeTint="99"/>
        <w:right w:val="single" w:sz="4" w:space="0" w:color="B19592" w:themeColor="accent5" w:themeTint="99"/>
        <w:insideH w:val="single" w:sz="4" w:space="0" w:color="B19592" w:themeColor="accent5" w:themeTint="99"/>
        <w:insideV w:val="single" w:sz="4" w:space="0" w:color="B19592" w:themeColor="accent5" w:themeTint="99"/>
      </w:tblBorders>
    </w:tblPr>
    <w:tblStylePr w:type="firstRow">
      <w:rPr>
        <w:b/>
        <w:bCs/>
        <w:color w:val="FFFFFF" w:themeColor="background1"/>
      </w:rPr>
      <w:tblPr/>
      <w:tcPr>
        <w:tcBorders>
          <w:top w:val="single" w:sz="4" w:space="0" w:color="745753" w:themeColor="accent5"/>
          <w:left w:val="single" w:sz="4" w:space="0" w:color="745753" w:themeColor="accent5"/>
          <w:bottom w:val="single" w:sz="4" w:space="0" w:color="745753" w:themeColor="accent5"/>
          <w:right w:val="single" w:sz="4" w:space="0" w:color="745753" w:themeColor="accent5"/>
          <w:insideH w:val="nil"/>
          <w:insideV w:val="nil"/>
        </w:tcBorders>
        <w:shd w:val="clear" w:color="auto" w:fill="745753" w:themeFill="accent5"/>
      </w:tcPr>
    </w:tblStylePr>
    <w:tblStylePr w:type="lastRow">
      <w:rPr>
        <w:b/>
        <w:bCs/>
      </w:rPr>
      <w:tblPr/>
      <w:tcPr>
        <w:tcBorders>
          <w:top w:val="double" w:sz="4" w:space="0" w:color="745753" w:themeColor="accent5"/>
        </w:tcBorders>
      </w:tc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F6979F" w:themeColor="accent6" w:themeTint="99"/>
        <w:left w:val="single" w:sz="4" w:space="0" w:color="F6979F" w:themeColor="accent6" w:themeTint="99"/>
        <w:bottom w:val="single" w:sz="4" w:space="0" w:color="F6979F" w:themeColor="accent6" w:themeTint="99"/>
        <w:right w:val="single" w:sz="4" w:space="0" w:color="F6979F" w:themeColor="accent6" w:themeTint="99"/>
        <w:insideH w:val="single" w:sz="4" w:space="0" w:color="F6979F" w:themeColor="accent6" w:themeTint="99"/>
        <w:insideV w:val="single" w:sz="4" w:space="0" w:color="F6979F" w:themeColor="accent6" w:themeTint="99"/>
      </w:tblBorders>
    </w:tblPr>
    <w:tblStylePr w:type="firstRow">
      <w:rPr>
        <w:b/>
        <w:bCs/>
        <w:color w:val="FFFFFF" w:themeColor="background1"/>
      </w:rPr>
      <w:tblPr/>
      <w:tcPr>
        <w:tcBorders>
          <w:top w:val="single" w:sz="4" w:space="0" w:color="F05360" w:themeColor="accent6"/>
          <w:left w:val="single" w:sz="4" w:space="0" w:color="F05360" w:themeColor="accent6"/>
          <w:bottom w:val="single" w:sz="4" w:space="0" w:color="F05360" w:themeColor="accent6"/>
          <w:right w:val="single" w:sz="4" w:space="0" w:color="F05360" w:themeColor="accent6"/>
          <w:insideH w:val="nil"/>
          <w:insideV w:val="nil"/>
        </w:tcBorders>
        <w:shd w:val="clear" w:color="auto" w:fill="F05360" w:themeFill="accent6"/>
      </w:tcPr>
    </w:tblStylePr>
    <w:tblStylePr w:type="lastRow">
      <w:rPr>
        <w:b/>
        <w:bCs/>
      </w:rPr>
      <w:tblPr/>
      <w:tcPr>
        <w:tcBorders>
          <w:top w:val="double" w:sz="4" w:space="0" w:color="F05360" w:themeColor="accent6"/>
        </w:tcBorders>
      </w:tc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1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23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23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23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233F" w:themeFill="accent1"/>
      </w:tcPr>
    </w:tblStylePr>
    <w:tblStylePr w:type="band1Vert">
      <w:tblPr/>
      <w:tcPr>
        <w:shd w:val="clear" w:color="auto" w:fill="68A3E7" w:themeFill="accent1" w:themeFillTint="66"/>
      </w:tcPr>
    </w:tblStylePr>
    <w:tblStylePr w:type="band1Horz">
      <w:tblPr/>
      <w:tcPr>
        <w:shd w:val="clear" w:color="auto" w:fill="68A3E7"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8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8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8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8ACC" w:themeFill="accent2"/>
      </w:tcPr>
    </w:tblStylePr>
    <w:tblStylePr w:type="band1Vert">
      <w:tblPr/>
      <w:tcPr>
        <w:shd w:val="clear" w:color="auto" w:fill="BFD0EA" w:themeFill="accent2" w:themeFillTint="66"/>
      </w:tcPr>
    </w:tblStylePr>
    <w:tblStylePr w:type="band1Horz">
      <w:tblPr/>
      <w:tcPr>
        <w:shd w:val="clear" w:color="auto" w:fill="BFD0EA"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6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80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80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80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8089" w:themeFill="accent3"/>
      </w:tcPr>
    </w:tblStylePr>
    <w:tblStylePr w:type="band1Vert">
      <w:tblPr/>
      <w:tcPr>
        <w:shd w:val="clear" w:color="auto" w:fill="BCCDD1" w:themeFill="accent3" w:themeFillTint="66"/>
      </w:tcPr>
    </w:tblStylePr>
    <w:tblStylePr w:type="band1Horz">
      <w:tblPr/>
      <w:tcPr>
        <w:shd w:val="clear" w:color="auto" w:fill="BCCDD1"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E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E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E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E6C" w:themeFill="accent4"/>
      </w:tcPr>
    </w:tblStylePr>
    <w:tblStylePr w:type="band1Vert">
      <w:tblPr/>
      <w:tcPr>
        <w:shd w:val="clear" w:color="auto" w:fill="FEE4C4" w:themeFill="accent4" w:themeFillTint="66"/>
      </w:tcPr>
    </w:tblStylePr>
    <w:tblStylePr w:type="band1Horz">
      <w:tblPr/>
      <w:tcPr>
        <w:shd w:val="clear" w:color="auto" w:fill="FEE4C4"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7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7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7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753" w:themeFill="accent5"/>
      </w:tcPr>
    </w:tblStylePr>
    <w:tblStylePr w:type="band1Vert">
      <w:tblPr/>
      <w:tcPr>
        <w:shd w:val="clear" w:color="auto" w:fill="CBB8B6" w:themeFill="accent5" w:themeFillTint="66"/>
      </w:tcPr>
    </w:tblStylePr>
    <w:tblStylePr w:type="band1Horz">
      <w:tblPr/>
      <w:tcPr>
        <w:shd w:val="clear" w:color="auto" w:fill="CBB8B6"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C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36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36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36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360" w:themeFill="accent6"/>
      </w:tcPr>
    </w:tblStylePr>
    <w:tblStylePr w:type="band1Vert">
      <w:tblPr/>
      <w:tcPr>
        <w:shd w:val="clear" w:color="auto" w:fill="F9BABF" w:themeFill="accent6" w:themeFillTint="66"/>
      </w:tcPr>
    </w:tblStylePr>
    <w:tblStylePr w:type="band1Horz">
      <w:tblPr/>
      <w:tcPr>
        <w:shd w:val="clear" w:color="auto" w:fill="F9BABF"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071A2F" w:themeColor="accent1" w:themeShade="BF"/>
    </w:rPr>
    <w:tblPr>
      <w:tblStyleRowBandSize w:val="1"/>
      <w:tblStyleColBandSize w:val="1"/>
      <w:tblBorders>
        <w:top w:val="single" w:sz="4" w:space="0" w:color="2276D5" w:themeColor="accent1" w:themeTint="99"/>
        <w:left w:val="single" w:sz="4" w:space="0" w:color="2276D5" w:themeColor="accent1" w:themeTint="99"/>
        <w:bottom w:val="single" w:sz="4" w:space="0" w:color="2276D5" w:themeColor="accent1" w:themeTint="99"/>
        <w:right w:val="single" w:sz="4" w:space="0" w:color="2276D5" w:themeColor="accent1" w:themeTint="99"/>
        <w:insideH w:val="single" w:sz="4" w:space="0" w:color="2276D5" w:themeColor="accent1" w:themeTint="99"/>
        <w:insideV w:val="single" w:sz="4" w:space="0" w:color="2276D5" w:themeColor="accent1" w:themeTint="99"/>
      </w:tblBorders>
    </w:tblPr>
    <w:tblStylePr w:type="firstRow">
      <w:rPr>
        <w:b/>
        <w:bCs/>
      </w:rPr>
      <w:tblPr/>
      <w:tcPr>
        <w:tcBorders>
          <w:bottom w:val="single" w:sz="12" w:space="0" w:color="2276D5" w:themeColor="accent1" w:themeTint="99"/>
        </w:tcBorders>
      </w:tcPr>
    </w:tblStylePr>
    <w:tblStylePr w:type="lastRow">
      <w:rPr>
        <w:b/>
        <w:bCs/>
      </w:rPr>
      <w:tblPr/>
      <w:tcPr>
        <w:tcBorders>
          <w:top w:val="double" w:sz="4" w:space="0" w:color="2276D5" w:themeColor="accent1" w:themeTint="99"/>
        </w:tcBorders>
      </w:tc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3762AA" w:themeColor="accent2" w:themeShade="BF"/>
    </w:rPr>
    <w:tblPr>
      <w:tblStyleRowBandSize w:val="1"/>
      <w:tblStyleColBandSize w:val="1"/>
      <w:tblBorders>
        <w:top w:val="single" w:sz="4" w:space="0" w:color="A0B8E0" w:themeColor="accent2" w:themeTint="99"/>
        <w:left w:val="single" w:sz="4" w:space="0" w:color="A0B8E0" w:themeColor="accent2" w:themeTint="99"/>
        <w:bottom w:val="single" w:sz="4" w:space="0" w:color="A0B8E0" w:themeColor="accent2" w:themeTint="99"/>
        <w:right w:val="single" w:sz="4" w:space="0" w:color="A0B8E0" w:themeColor="accent2" w:themeTint="99"/>
        <w:insideH w:val="single" w:sz="4" w:space="0" w:color="A0B8E0" w:themeColor="accent2" w:themeTint="99"/>
        <w:insideV w:val="single" w:sz="4" w:space="0" w:color="A0B8E0" w:themeColor="accent2" w:themeTint="99"/>
      </w:tblBorders>
    </w:tblPr>
    <w:tblStylePr w:type="firstRow">
      <w:rPr>
        <w:b/>
        <w:bCs/>
      </w:rPr>
      <w:tblPr/>
      <w:tcPr>
        <w:tcBorders>
          <w:bottom w:val="single" w:sz="12" w:space="0" w:color="A0B8E0" w:themeColor="accent2" w:themeTint="99"/>
        </w:tcBorders>
      </w:tcPr>
    </w:tblStylePr>
    <w:tblStylePr w:type="lastRow">
      <w:rPr>
        <w:b/>
        <w:bCs/>
      </w:rPr>
      <w:tblPr/>
      <w:tcPr>
        <w:tcBorders>
          <w:top w:val="double" w:sz="4" w:space="0" w:color="A0B8E0" w:themeColor="accent2" w:themeTint="99"/>
        </w:tcBorders>
      </w:tc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455F66" w:themeColor="accent3" w:themeShade="BF"/>
    </w:rPr>
    <w:tblPr>
      <w:tblStyleRowBandSize w:val="1"/>
      <w:tblStyleColBandSize w:val="1"/>
      <w:tblBorders>
        <w:top w:val="single" w:sz="4" w:space="0" w:color="9AB4BB" w:themeColor="accent3" w:themeTint="99"/>
        <w:left w:val="single" w:sz="4" w:space="0" w:color="9AB4BB" w:themeColor="accent3" w:themeTint="99"/>
        <w:bottom w:val="single" w:sz="4" w:space="0" w:color="9AB4BB" w:themeColor="accent3" w:themeTint="99"/>
        <w:right w:val="single" w:sz="4" w:space="0" w:color="9AB4BB" w:themeColor="accent3" w:themeTint="99"/>
        <w:insideH w:val="single" w:sz="4" w:space="0" w:color="9AB4BB" w:themeColor="accent3" w:themeTint="99"/>
        <w:insideV w:val="single" w:sz="4" w:space="0" w:color="9AB4BB" w:themeColor="accent3" w:themeTint="99"/>
      </w:tblBorders>
    </w:tblPr>
    <w:tblStylePr w:type="firstRow">
      <w:rPr>
        <w:b/>
        <w:bCs/>
      </w:rPr>
      <w:tblPr/>
      <w:tcPr>
        <w:tcBorders>
          <w:bottom w:val="single" w:sz="12" w:space="0" w:color="9AB4BB" w:themeColor="accent3" w:themeTint="99"/>
        </w:tcBorders>
      </w:tcPr>
    </w:tblStylePr>
    <w:tblStylePr w:type="lastRow">
      <w:rPr>
        <w:b/>
        <w:bCs/>
      </w:rPr>
      <w:tblPr/>
      <w:tcPr>
        <w:tcBorders>
          <w:top w:val="double" w:sz="4" w:space="0" w:color="9AB4BB" w:themeColor="accent3" w:themeTint="99"/>
        </w:tcBorders>
      </w:tc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FB9612" w:themeColor="accent4" w:themeShade="BF"/>
    </w:rPr>
    <w:tblPr>
      <w:tblStyleRowBandSize w:val="1"/>
      <w:tblStyleColBandSize w:val="1"/>
      <w:tblBorders>
        <w:top w:val="single" w:sz="4" w:space="0" w:color="FDD7A6" w:themeColor="accent4" w:themeTint="99"/>
        <w:left w:val="single" w:sz="4" w:space="0" w:color="FDD7A6" w:themeColor="accent4" w:themeTint="99"/>
        <w:bottom w:val="single" w:sz="4" w:space="0" w:color="FDD7A6" w:themeColor="accent4" w:themeTint="99"/>
        <w:right w:val="single" w:sz="4" w:space="0" w:color="FDD7A6" w:themeColor="accent4" w:themeTint="99"/>
        <w:insideH w:val="single" w:sz="4" w:space="0" w:color="FDD7A6" w:themeColor="accent4" w:themeTint="99"/>
        <w:insideV w:val="single" w:sz="4" w:space="0" w:color="FDD7A6" w:themeColor="accent4" w:themeTint="99"/>
      </w:tblBorders>
    </w:tblPr>
    <w:tblStylePr w:type="firstRow">
      <w:rPr>
        <w:b/>
        <w:bCs/>
      </w:rPr>
      <w:tblPr/>
      <w:tcPr>
        <w:tcBorders>
          <w:bottom w:val="single" w:sz="12" w:space="0" w:color="FDD7A6" w:themeColor="accent4" w:themeTint="99"/>
        </w:tcBorders>
      </w:tcPr>
    </w:tblStylePr>
    <w:tblStylePr w:type="lastRow">
      <w:rPr>
        <w:b/>
        <w:bCs/>
      </w:rPr>
      <w:tblPr/>
      <w:tcPr>
        <w:tcBorders>
          <w:top w:val="double" w:sz="4" w:space="0" w:color="FDD7A6" w:themeColor="accent4" w:themeTint="99"/>
        </w:tcBorders>
      </w:tc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56413E" w:themeColor="accent5" w:themeShade="BF"/>
    </w:rPr>
    <w:tblPr>
      <w:tblStyleRowBandSize w:val="1"/>
      <w:tblStyleColBandSize w:val="1"/>
      <w:tblBorders>
        <w:top w:val="single" w:sz="4" w:space="0" w:color="B19592" w:themeColor="accent5" w:themeTint="99"/>
        <w:left w:val="single" w:sz="4" w:space="0" w:color="B19592" w:themeColor="accent5" w:themeTint="99"/>
        <w:bottom w:val="single" w:sz="4" w:space="0" w:color="B19592" w:themeColor="accent5" w:themeTint="99"/>
        <w:right w:val="single" w:sz="4" w:space="0" w:color="B19592" w:themeColor="accent5" w:themeTint="99"/>
        <w:insideH w:val="single" w:sz="4" w:space="0" w:color="B19592" w:themeColor="accent5" w:themeTint="99"/>
        <w:insideV w:val="single" w:sz="4" w:space="0" w:color="B19592" w:themeColor="accent5" w:themeTint="99"/>
      </w:tblBorders>
    </w:tblPr>
    <w:tblStylePr w:type="firstRow">
      <w:rPr>
        <w:b/>
        <w:bCs/>
      </w:rPr>
      <w:tblPr/>
      <w:tcPr>
        <w:tcBorders>
          <w:bottom w:val="single" w:sz="12" w:space="0" w:color="B19592" w:themeColor="accent5" w:themeTint="99"/>
        </w:tcBorders>
      </w:tcPr>
    </w:tblStylePr>
    <w:tblStylePr w:type="lastRow">
      <w:rPr>
        <w:b/>
        <w:bCs/>
      </w:rPr>
      <w:tblPr/>
      <w:tcPr>
        <w:tcBorders>
          <w:top w:val="double" w:sz="4" w:space="0" w:color="B19592" w:themeColor="accent5" w:themeTint="99"/>
        </w:tcBorders>
      </w:tc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DE1324" w:themeColor="accent6" w:themeShade="BF"/>
    </w:rPr>
    <w:tblPr>
      <w:tblStyleRowBandSize w:val="1"/>
      <w:tblStyleColBandSize w:val="1"/>
      <w:tblBorders>
        <w:top w:val="single" w:sz="4" w:space="0" w:color="F6979F" w:themeColor="accent6" w:themeTint="99"/>
        <w:left w:val="single" w:sz="4" w:space="0" w:color="F6979F" w:themeColor="accent6" w:themeTint="99"/>
        <w:bottom w:val="single" w:sz="4" w:space="0" w:color="F6979F" w:themeColor="accent6" w:themeTint="99"/>
        <w:right w:val="single" w:sz="4" w:space="0" w:color="F6979F" w:themeColor="accent6" w:themeTint="99"/>
        <w:insideH w:val="single" w:sz="4" w:space="0" w:color="F6979F" w:themeColor="accent6" w:themeTint="99"/>
        <w:insideV w:val="single" w:sz="4" w:space="0" w:color="F6979F" w:themeColor="accent6" w:themeTint="99"/>
      </w:tblBorders>
    </w:tblPr>
    <w:tblStylePr w:type="firstRow">
      <w:rPr>
        <w:b/>
        <w:bCs/>
      </w:rPr>
      <w:tblPr/>
      <w:tcPr>
        <w:tcBorders>
          <w:bottom w:val="single" w:sz="12" w:space="0" w:color="F6979F" w:themeColor="accent6" w:themeTint="99"/>
        </w:tcBorders>
      </w:tcPr>
    </w:tblStylePr>
    <w:tblStylePr w:type="lastRow">
      <w:rPr>
        <w:b/>
        <w:bCs/>
      </w:rPr>
      <w:tblPr/>
      <w:tcPr>
        <w:tcBorders>
          <w:top w:val="double" w:sz="4" w:space="0" w:color="F6979F" w:themeColor="accent6" w:themeTint="99"/>
        </w:tcBorders>
      </w:tc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071A2F" w:themeColor="accent1" w:themeShade="BF"/>
    </w:rPr>
    <w:tblPr>
      <w:tblStyleRowBandSize w:val="1"/>
      <w:tblStyleColBandSize w:val="1"/>
      <w:tblBorders>
        <w:top w:val="single" w:sz="4" w:space="0" w:color="2276D5" w:themeColor="accent1" w:themeTint="99"/>
        <w:left w:val="single" w:sz="4" w:space="0" w:color="2276D5" w:themeColor="accent1" w:themeTint="99"/>
        <w:bottom w:val="single" w:sz="4" w:space="0" w:color="2276D5" w:themeColor="accent1" w:themeTint="99"/>
        <w:right w:val="single" w:sz="4" w:space="0" w:color="2276D5" w:themeColor="accent1" w:themeTint="99"/>
        <w:insideH w:val="single" w:sz="4" w:space="0" w:color="2276D5" w:themeColor="accent1" w:themeTint="99"/>
        <w:insideV w:val="single" w:sz="4" w:space="0" w:color="2276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1F3" w:themeFill="accent1" w:themeFillTint="33"/>
      </w:tcPr>
    </w:tblStylePr>
    <w:tblStylePr w:type="band1Horz">
      <w:tblPr/>
      <w:tcPr>
        <w:shd w:val="clear" w:color="auto" w:fill="B3D1F3" w:themeFill="accent1" w:themeFillTint="33"/>
      </w:tcPr>
    </w:tblStylePr>
    <w:tblStylePr w:type="neCell">
      <w:tblPr/>
      <w:tcPr>
        <w:tcBorders>
          <w:bottom w:val="single" w:sz="4" w:space="0" w:color="2276D5" w:themeColor="accent1" w:themeTint="99"/>
        </w:tcBorders>
      </w:tcPr>
    </w:tblStylePr>
    <w:tblStylePr w:type="nwCell">
      <w:tblPr/>
      <w:tcPr>
        <w:tcBorders>
          <w:bottom w:val="single" w:sz="4" w:space="0" w:color="2276D5" w:themeColor="accent1" w:themeTint="99"/>
        </w:tcBorders>
      </w:tcPr>
    </w:tblStylePr>
    <w:tblStylePr w:type="seCell">
      <w:tblPr/>
      <w:tcPr>
        <w:tcBorders>
          <w:top w:val="single" w:sz="4" w:space="0" w:color="2276D5" w:themeColor="accent1" w:themeTint="99"/>
        </w:tcBorders>
      </w:tcPr>
    </w:tblStylePr>
    <w:tblStylePr w:type="swCell">
      <w:tblPr/>
      <w:tcPr>
        <w:tcBorders>
          <w:top w:val="single" w:sz="4" w:space="0" w:color="2276D5"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3762AA" w:themeColor="accent2" w:themeShade="BF"/>
    </w:rPr>
    <w:tblPr>
      <w:tblStyleRowBandSize w:val="1"/>
      <w:tblStyleColBandSize w:val="1"/>
      <w:tblBorders>
        <w:top w:val="single" w:sz="4" w:space="0" w:color="A0B8E0" w:themeColor="accent2" w:themeTint="99"/>
        <w:left w:val="single" w:sz="4" w:space="0" w:color="A0B8E0" w:themeColor="accent2" w:themeTint="99"/>
        <w:bottom w:val="single" w:sz="4" w:space="0" w:color="A0B8E0" w:themeColor="accent2" w:themeTint="99"/>
        <w:right w:val="single" w:sz="4" w:space="0" w:color="A0B8E0" w:themeColor="accent2" w:themeTint="99"/>
        <w:insideH w:val="single" w:sz="4" w:space="0" w:color="A0B8E0" w:themeColor="accent2" w:themeTint="99"/>
        <w:insideV w:val="single" w:sz="4" w:space="0" w:color="A0B8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7F4" w:themeFill="accent2" w:themeFillTint="33"/>
      </w:tcPr>
    </w:tblStylePr>
    <w:tblStylePr w:type="band1Horz">
      <w:tblPr/>
      <w:tcPr>
        <w:shd w:val="clear" w:color="auto" w:fill="DFE7F4" w:themeFill="accent2" w:themeFillTint="33"/>
      </w:tcPr>
    </w:tblStylePr>
    <w:tblStylePr w:type="neCell">
      <w:tblPr/>
      <w:tcPr>
        <w:tcBorders>
          <w:bottom w:val="single" w:sz="4" w:space="0" w:color="A0B8E0" w:themeColor="accent2" w:themeTint="99"/>
        </w:tcBorders>
      </w:tcPr>
    </w:tblStylePr>
    <w:tblStylePr w:type="nwCell">
      <w:tblPr/>
      <w:tcPr>
        <w:tcBorders>
          <w:bottom w:val="single" w:sz="4" w:space="0" w:color="A0B8E0" w:themeColor="accent2" w:themeTint="99"/>
        </w:tcBorders>
      </w:tcPr>
    </w:tblStylePr>
    <w:tblStylePr w:type="seCell">
      <w:tblPr/>
      <w:tcPr>
        <w:tcBorders>
          <w:top w:val="single" w:sz="4" w:space="0" w:color="A0B8E0" w:themeColor="accent2" w:themeTint="99"/>
        </w:tcBorders>
      </w:tcPr>
    </w:tblStylePr>
    <w:tblStylePr w:type="swCell">
      <w:tblPr/>
      <w:tcPr>
        <w:tcBorders>
          <w:top w:val="single" w:sz="4" w:space="0" w:color="A0B8E0"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455F66" w:themeColor="accent3" w:themeShade="BF"/>
    </w:rPr>
    <w:tblPr>
      <w:tblStyleRowBandSize w:val="1"/>
      <w:tblStyleColBandSize w:val="1"/>
      <w:tblBorders>
        <w:top w:val="single" w:sz="4" w:space="0" w:color="9AB4BB" w:themeColor="accent3" w:themeTint="99"/>
        <w:left w:val="single" w:sz="4" w:space="0" w:color="9AB4BB" w:themeColor="accent3" w:themeTint="99"/>
        <w:bottom w:val="single" w:sz="4" w:space="0" w:color="9AB4BB" w:themeColor="accent3" w:themeTint="99"/>
        <w:right w:val="single" w:sz="4" w:space="0" w:color="9AB4BB" w:themeColor="accent3" w:themeTint="99"/>
        <w:insideH w:val="single" w:sz="4" w:space="0" w:color="9AB4BB" w:themeColor="accent3" w:themeTint="99"/>
        <w:insideV w:val="single" w:sz="4" w:space="0" w:color="9AB4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6E8" w:themeFill="accent3" w:themeFillTint="33"/>
      </w:tcPr>
    </w:tblStylePr>
    <w:tblStylePr w:type="band1Horz">
      <w:tblPr/>
      <w:tcPr>
        <w:shd w:val="clear" w:color="auto" w:fill="DDE6E8" w:themeFill="accent3" w:themeFillTint="33"/>
      </w:tcPr>
    </w:tblStylePr>
    <w:tblStylePr w:type="neCell">
      <w:tblPr/>
      <w:tcPr>
        <w:tcBorders>
          <w:bottom w:val="single" w:sz="4" w:space="0" w:color="9AB4BB" w:themeColor="accent3" w:themeTint="99"/>
        </w:tcBorders>
      </w:tcPr>
    </w:tblStylePr>
    <w:tblStylePr w:type="nwCell">
      <w:tblPr/>
      <w:tcPr>
        <w:tcBorders>
          <w:bottom w:val="single" w:sz="4" w:space="0" w:color="9AB4BB" w:themeColor="accent3" w:themeTint="99"/>
        </w:tcBorders>
      </w:tcPr>
    </w:tblStylePr>
    <w:tblStylePr w:type="seCell">
      <w:tblPr/>
      <w:tcPr>
        <w:tcBorders>
          <w:top w:val="single" w:sz="4" w:space="0" w:color="9AB4BB" w:themeColor="accent3" w:themeTint="99"/>
        </w:tcBorders>
      </w:tcPr>
    </w:tblStylePr>
    <w:tblStylePr w:type="swCell">
      <w:tblPr/>
      <w:tcPr>
        <w:tcBorders>
          <w:top w:val="single" w:sz="4" w:space="0" w:color="9AB4BB"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FB9612" w:themeColor="accent4" w:themeShade="BF"/>
    </w:rPr>
    <w:tblPr>
      <w:tblStyleRowBandSize w:val="1"/>
      <w:tblStyleColBandSize w:val="1"/>
      <w:tblBorders>
        <w:top w:val="single" w:sz="4" w:space="0" w:color="FDD7A6" w:themeColor="accent4" w:themeTint="99"/>
        <w:left w:val="single" w:sz="4" w:space="0" w:color="FDD7A6" w:themeColor="accent4" w:themeTint="99"/>
        <w:bottom w:val="single" w:sz="4" w:space="0" w:color="FDD7A6" w:themeColor="accent4" w:themeTint="99"/>
        <w:right w:val="single" w:sz="4" w:space="0" w:color="FDD7A6" w:themeColor="accent4" w:themeTint="99"/>
        <w:insideH w:val="single" w:sz="4" w:space="0" w:color="FDD7A6" w:themeColor="accent4" w:themeTint="99"/>
        <w:insideV w:val="single" w:sz="4" w:space="0" w:color="FDD7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1E1" w:themeFill="accent4" w:themeFillTint="33"/>
      </w:tcPr>
    </w:tblStylePr>
    <w:tblStylePr w:type="band1Horz">
      <w:tblPr/>
      <w:tcPr>
        <w:shd w:val="clear" w:color="auto" w:fill="FEF1E1" w:themeFill="accent4" w:themeFillTint="33"/>
      </w:tcPr>
    </w:tblStylePr>
    <w:tblStylePr w:type="neCell">
      <w:tblPr/>
      <w:tcPr>
        <w:tcBorders>
          <w:bottom w:val="single" w:sz="4" w:space="0" w:color="FDD7A6" w:themeColor="accent4" w:themeTint="99"/>
        </w:tcBorders>
      </w:tcPr>
    </w:tblStylePr>
    <w:tblStylePr w:type="nwCell">
      <w:tblPr/>
      <w:tcPr>
        <w:tcBorders>
          <w:bottom w:val="single" w:sz="4" w:space="0" w:color="FDD7A6" w:themeColor="accent4" w:themeTint="99"/>
        </w:tcBorders>
      </w:tcPr>
    </w:tblStylePr>
    <w:tblStylePr w:type="seCell">
      <w:tblPr/>
      <w:tcPr>
        <w:tcBorders>
          <w:top w:val="single" w:sz="4" w:space="0" w:color="FDD7A6" w:themeColor="accent4" w:themeTint="99"/>
        </w:tcBorders>
      </w:tcPr>
    </w:tblStylePr>
    <w:tblStylePr w:type="swCell">
      <w:tblPr/>
      <w:tcPr>
        <w:tcBorders>
          <w:top w:val="single" w:sz="4" w:space="0" w:color="FDD7A6"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56413E" w:themeColor="accent5" w:themeShade="BF"/>
    </w:rPr>
    <w:tblPr>
      <w:tblStyleRowBandSize w:val="1"/>
      <w:tblStyleColBandSize w:val="1"/>
      <w:tblBorders>
        <w:top w:val="single" w:sz="4" w:space="0" w:color="B19592" w:themeColor="accent5" w:themeTint="99"/>
        <w:left w:val="single" w:sz="4" w:space="0" w:color="B19592" w:themeColor="accent5" w:themeTint="99"/>
        <w:bottom w:val="single" w:sz="4" w:space="0" w:color="B19592" w:themeColor="accent5" w:themeTint="99"/>
        <w:right w:val="single" w:sz="4" w:space="0" w:color="B19592" w:themeColor="accent5" w:themeTint="99"/>
        <w:insideH w:val="single" w:sz="4" w:space="0" w:color="B19592" w:themeColor="accent5" w:themeTint="99"/>
        <w:insideV w:val="single" w:sz="4" w:space="0" w:color="B195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BDA" w:themeFill="accent5" w:themeFillTint="33"/>
      </w:tcPr>
    </w:tblStylePr>
    <w:tblStylePr w:type="band1Horz">
      <w:tblPr/>
      <w:tcPr>
        <w:shd w:val="clear" w:color="auto" w:fill="E5DBDA" w:themeFill="accent5" w:themeFillTint="33"/>
      </w:tcPr>
    </w:tblStylePr>
    <w:tblStylePr w:type="neCell">
      <w:tblPr/>
      <w:tcPr>
        <w:tcBorders>
          <w:bottom w:val="single" w:sz="4" w:space="0" w:color="B19592" w:themeColor="accent5" w:themeTint="99"/>
        </w:tcBorders>
      </w:tcPr>
    </w:tblStylePr>
    <w:tblStylePr w:type="nwCell">
      <w:tblPr/>
      <w:tcPr>
        <w:tcBorders>
          <w:bottom w:val="single" w:sz="4" w:space="0" w:color="B19592" w:themeColor="accent5" w:themeTint="99"/>
        </w:tcBorders>
      </w:tcPr>
    </w:tblStylePr>
    <w:tblStylePr w:type="seCell">
      <w:tblPr/>
      <w:tcPr>
        <w:tcBorders>
          <w:top w:val="single" w:sz="4" w:space="0" w:color="B19592" w:themeColor="accent5" w:themeTint="99"/>
        </w:tcBorders>
      </w:tcPr>
    </w:tblStylePr>
    <w:tblStylePr w:type="swCell">
      <w:tblPr/>
      <w:tcPr>
        <w:tcBorders>
          <w:top w:val="single" w:sz="4" w:space="0" w:color="B19592"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DE1324" w:themeColor="accent6" w:themeShade="BF"/>
    </w:rPr>
    <w:tblPr>
      <w:tblStyleRowBandSize w:val="1"/>
      <w:tblStyleColBandSize w:val="1"/>
      <w:tblBorders>
        <w:top w:val="single" w:sz="4" w:space="0" w:color="F6979F" w:themeColor="accent6" w:themeTint="99"/>
        <w:left w:val="single" w:sz="4" w:space="0" w:color="F6979F" w:themeColor="accent6" w:themeTint="99"/>
        <w:bottom w:val="single" w:sz="4" w:space="0" w:color="F6979F" w:themeColor="accent6" w:themeTint="99"/>
        <w:right w:val="single" w:sz="4" w:space="0" w:color="F6979F" w:themeColor="accent6" w:themeTint="99"/>
        <w:insideH w:val="single" w:sz="4" w:space="0" w:color="F6979F" w:themeColor="accent6" w:themeTint="99"/>
        <w:insideV w:val="single" w:sz="4" w:space="0" w:color="F6979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CDE" w:themeFill="accent6" w:themeFillTint="33"/>
      </w:tcPr>
    </w:tblStylePr>
    <w:tblStylePr w:type="band1Horz">
      <w:tblPr/>
      <w:tcPr>
        <w:shd w:val="clear" w:color="auto" w:fill="FCDCDE" w:themeFill="accent6" w:themeFillTint="33"/>
      </w:tcPr>
    </w:tblStylePr>
    <w:tblStylePr w:type="neCell">
      <w:tblPr/>
      <w:tcPr>
        <w:tcBorders>
          <w:bottom w:val="single" w:sz="4" w:space="0" w:color="F6979F" w:themeColor="accent6" w:themeTint="99"/>
        </w:tcBorders>
      </w:tcPr>
    </w:tblStylePr>
    <w:tblStylePr w:type="nwCell">
      <w:tblPr/>
      <w:tcPr>
        <w:tcBorders>
          <w:bottom w:val="single" w:sz="4" w:space="0" w:color="F6979F" w:themeColor="accent6" w:themeTint="99"/>
        </w:tcBorders>
      </w:tcPr>
    </w:tblStylePr>
    <w:tblStylePr w:type="seCell">
      <w:tblPr/>
      <w:tcPr>
        <w:tcBorders>
          <w:top w:val="single" w:sz="4" w:space="0" w:color="F6979F" w:themeColor="accent6" w:themeTint="99"/>
        </w:tcBorders>
      </w:tcPr>
    </w:tblStylePr>
    <w:tblStylePr w:type="swCell">
      <w:tblPr/>
      <w:tcPr>
        <w:tcBorders>
          <w:top w:val="single" w:sz="4" w:space="0" w:color="F6979F"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0A233F" w:themeColor="accent1"/>
        <w:left w:val="single" w:sz="8" w:space="0" w:color="0A233F" w:themeColor="accent1"/>
        <w:bottom w:val="single" w:sz="8" w:space="0" w:color="0A233F" w:themeColor="accent1"/>
        <w:right w:val="single" w:sz="8" w:space="0" w:color="0A233F" w:themeColor="accent1"/>
        <w:insideH w:val="single" w:sz="8" w:space="0" w:color="0A233F" w:themeColor="accent1"/>
        <w:insideV w:val="single" w:sz="8" w:space="0" w:color="0A23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233F" w:themeColor="accent1"/>
          <w:left w:val="single" w:sz="8" w:space="0" w:color="0A233F" w:themeColor="accent1"/>
          <w:bottom w:val="single" w:sz="18" w:space="0" w:color="0A233F" w:themeColor="accent1"/>
          <w:right w:val="single" w:sz="8" w:space="0" w:color="0A233F" w:themeColor="accent1"/>
          <w:insideH w:val="nil"/>
          <w:insideV w:val="single" w:sz="8" w:space="0" w:color="0A23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233F" w:themeColor="accent1"/>
          <w:left w:val="single" w:sz="8" w:space="0" w:color="0A233F" w:themeColor="accent1"/>
          <w:bottom w:val="single" w:sz="8" w:space="0" w:color="0A233F" w:themeColor="accent1"/>
          <w:right w:val="single" w:sz="8" w:space="0" w:color="0A233F" w:themeColor="accent1"/>
          <w:insideH w:val="nil"/>
          <w:insideV w:val="single" w:sz="8" w:space="0" w:color="0A23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233F" w:themeColor="accent1"/>
          <w:left w:val="single" w:sz="8" w:space="0" w:color="0A233F" w:themeColor="accent1"/>
          <w:bottom w:val="single" w:sz="8" w:space="0" w:color="0A233F" w:themeColor="accent1"/>
          <w:right w:val="single" w:sz="8" w:space="0" w:color="0A233F" w:themeColor="accent1"/>
        </w:tcBorders>
      </w:tcPr>
    </w:tblStylePr>
    <w:tblStylePr w:type="band1Vert">
      <w:tblPr/>
      <w:tcPr>
        <w:tcBorders>
          <w:top w:val="single" w:sz="8" w:space="0" w:color="0A233F" w:themeColor="accent1"/>
          <w:left w:val="single" w:sz="8" w:space="0" w:color="0A233F" w:themeColor="accent1"/>
          <w:bottom w:val="single" w:sz="8" w:space="0" w:color="0A233F" w:themeColor="accent1"/>
          <w:right w:val="single" w:sz="8" w:space="0" w:color="0A233F" w:themeColor="accent1"/>
        </w:tcBorders>
        <w:shd w:val="clear" w:color="auto" w:fill="A1C6F0" w:themeFill="accent1" w:themeFillTint="3F"/>
      </w:tcPr>
    </w:tblStylePr>
    <w:tblStylePr w:type="band1Horz">
      <w:tblPr/>
      <w:tcPr>
        <w:tcBorders>
          <w:top w:val="single" w:sz="8" w:space="0" w:color="0A233F" w:themeColor="accent1"/>
          <w:left w:val="single" w:sz="8" w:space="0" w:color="0A233F" w:themeColor="accent1"/>
          <w:bottom w:val="single" w:sz="8" w:space="0" w:color="0A233F" w:themeColor="accent1"/>
          <w:right w:val="single" w:sz="8" w:space="0" w:color="0A233F" w:themeColor="accent1"/>
          <w:insideV w:val="single" w:sz="8" w:space="0" w:color="0A233F" w:themeColor="accent1"/>
        </w:tcBorders>
        <w:shd w:val="clear" w:color="auto" w:fill="A1C6F0" w:themeFill="accent1" w:themeFillTint="3F"/>
      </w:tcPr>
    </w:tblStylePr>
    <w:tblStylePr w:type="band2Horz">
      <w:tblPr/>
      <w:tcPr>
        <w:tcBorders>
          <w:top w:val="single" w:sz="8" w:space="0" w:color="0A233F" w:themeColor="accent1"/>
          <w:left w:val="single" w:sz="8" w:space="0" w:color="0A233F" w:themeColor="accent1"/>
          <w:bottom w:val="single" w:sz="8" w:space="0" w:color="0A233F" w:themeColor="accent1"/>
          <w:right w:val="single" w:sz="8" w:space="0" w:color="0A233F" w:themeColor="accent1"/>
          <w:insideV w:val="single" w:sz="8" w:space="0" w:color="0A233F"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618ACC" w:themeColor="accent2"/>
        <w:left w:val="single" w:sz="8" w:space="0" w:color="618ACC" w:themeColor="accent2"/>
        <w:bottom w:val="single" w:sz="8" w:space="0" w:color="618ACC" w:themeColor="accent2"/>
        <w:right w:val="single" w:sz="8" w:space="0" w:color="618ACC" w:themeColor="accent2"/>
        <w:insideH w:val="single" w:sz="8" w:space="0" w:color="618ACC" w:themeColor="accent2"/>
        <w:insideV w:val="single" w:sz="8" w:space="0" w:color="618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8ACC" w:themeColor="accent2"/>
          <w:left w:val="single" w:sz="8" w:space="0" w:color="618ACC" w:themeColor="accent2"/>
          <w:bottom w:val="single" w:sz="18" w:space="0" w:color="618ACC" w:themeColor="accent2"/>
          <w:right w:val="single" w:sz="8" w:space="0" w:color="618ACC" w:themeColor="accent2"/>
          <w:insideH w:val="nil"/>
          <w:insideV w:val="single" w:sz="8" w:space="0" w:color="618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8ACC" w:themeColor="accent2"/>
          <w:left w:val="single" w:sz="8" w:space="0" w:color="618ACC" w:themeColor="accent2"/>
          <w:bottom w:val="single" w:sz="8" w:space="0" w:color="618ACC" w:themeColor="accent2"/>
          <w:right w:val="single" w:sz="8" w:space="0" w:color="618ACC" w:themeColor="accent2"/>
          <w:insideH w:val="nil"/>
          <w:insideV w:val="single" w:sz="8" w:space="0" w:color="618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8ACC" w:themeColor="accent2"/>
          <w:left w:val="single" w:sz="8" w:space="0" w:color="618ACC" w:themeColor="accent2"/>
          <w:bottom w:val="single" w:sz="8" w:space="0" w:color="618ACC" w:themeColor="accent2"/>
          <w:right w:val="single" w:sz="8" w:space="0" w:color="618ACC" w:themeColor="accent2"/>
        </w:tcBorders>
      </w:tcPr>
    </w:tblStylePr>
    <w:tblStylePr w:type="band1Vert">
      <w:tblPr/>
      <w:tcPr>
        <w:tcBorders>
          <w:top w:val="single" w:sz="8" w:space="0" w:color="618ACC" w:themeColor="accent2"/>
          <w:left w:val="single" w:sz="8" w:space="0" w:color="618ACC" w:themeColor="accent2"/>
          <w:bottom w:val="single" w:sz="8" w:space="0" w:color="618ACC" w:themeColor="accent2"/>
          <w:right w:val="single" w:sz="8" w:space="0" w:color="618ACC" w:themeColor="accent2"/>
        </w:tcBorders>
        <w:shd w:val="clear" w:color="auto" w:fill="D7E1F2" w:themeFill="accent2" w:themeFillTint="3F"/>
      </w:tcPr>
    </w:tblStylePr>
    <w:tblStylePr w:type="band1Horz">
      <w:tblPr/>
      <w:tcPr>
        <w:tcBorders>
          <w:top w:val="single" w:sz="8" w:space="0" w:color="618ACC" w:themeColor="accent2"/>
          <w:left w:val="single" w:sz="8" w:space="0" w:color="618ACC" w:themeColor="accent2"/>
          <w:bottom w:val="single" w:sz="8" w:space="0" w:color="618ACC" w:themeColor="accent2"/>
          <w:right w:val="single" w:sz="8" w:space="0" w:color="618ACC" w:themeColor="accent2"/>
          <w:insideV w:val="single" w:sz="8" w:space="0" w:color="618ACC" w:themeColor="accent2"/>
        </w:tcBorders>
        <w:shd w:val="clear" w:color="auto" w:fill="D7E1F2" w:themeFill="accent2" w:themeFillTint="3F"/>
      </w:tcPr>
    </w:tblStylePr>
    <w:tblStylePr w:type="band2Horz">
      <w:tblPr/>
      <w:tcPr>
        <w:tcBorders>
          <w:top w:val="single" w:sz="8" w:space="0" w:color="618ACC" w:themeColor="accent2"/>
          <w:left w:val="single" w:sz="8" w:space="0" w:color="618ACC" w:themeColor="accent2"/>
          <w:bottom w:val="single" w:sz="8" w:space="0" w:color="618ACC" w:themeColor="accent2"/>
          <w:right w:val="single" w:sz="8" w:space="0" w:color="618ACC" w:themeColor="accent2"/>
          <w:insideV w:val="single" w:sz="8" w:space="0" w:color="618ACC"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5D8089" w:themeColor="accent3"/>
        <w:left w:val="single" w:sz="8" w:space="0" w:color="5D8089" w:themeColor="accent3"/>
        <w:bottom w:val="single" w:sz="8" w:space="0" w:color="5D8089" w:themeColor="accent3"/>
        <w:right w:val="single" w:sz="8" w:space="0" w:color="5D8089" w:themeColor="accent3"/>
        <w:insideH w:val="single" w:sz="8" w:space="0" w:color="5D8089" w:themeColor="accent3"/>
        <w:insideV w:val="single" w:sz="8" w:space="0" w:color="5D808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8089" w:themeColor="accent3"/>
          <w:left w:val="single" w:sz="8" w:space="0" w:color="5D8089" w:themeColor="accent3"/>
          <w:bottom w:val="single" w:sz="18" w:space="0" w:color="5D8089" w:themeColor="accent3"/>
          <w:right w:val="single" w:sz="8" w:space="0" w:color="5D8089" w:themeColor="accent3"/>
          <w:insideH w:val="nil"/>
          <w:insideV w:val="single" w:sz="8" w:space="0" w:color="5D808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8089" w:themeColor="accent3"/>
          <w:left w:val="single" w:sz="8" w:space="0" w:color="5D8089" w:themeColor="accent3"/>
          <w:bottom w:val="single" w:sz="8" w:space="0" w:color="5D8089" w:themeColor="accent3"/>
          <w:right w:val="single" w:sz="8" w:space="0" w:color="5D8089" w:themeColor="accent3"/>
          <w:insideH w:val="nil"/>
          <w:insideV w:val="single" w:sz="8" w:space="0" w:color="5D808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8089" w:themeColor="accent3"/>
          <w:left w:val="single" w:sz="8" w:space="0" w:color="5D8089" w:themeColor="accent3"/>
          <w:bottom w:val="single" w:sz="8" w:space="0" w:color="5D8089" w:themeColor="accent3"/>
          <w:right w:val="single" w:sz="8" w:space="0" w:color="5D8089" w:themeColor="accent3"/>
        </w:tcBorders>
      </w:tcPr>
    </w:tblStylePr>
    <w:tblStylePr w:type="band1Vert">
      <w:tblPr/>
      <w:tcPr>
        <w:tcBorders>
          <w:top w:val="single" w:sz="8" w:space="0" w:color="5D8089" w:themeColor="accent3"/>
          <w:left w:val="single" w:sz="8" w:space="0" w:color="5D8089" w:themeColor="accent3"/>
          <w:bottom w:val="single" w:sz="8" w:space="0" w:color="5D8089" w:themeColor="accent3"/>
          <w:right w:val="single" w:sz="8" w:space="0" w:color="5D8089" w:themeColor="accent3"/>
        </w:tcBorders>
        <w:shd w:val="clear" w:color="auto" w:fill="D5E0E3" w:themeFill="accent3" w:themeFillTint="3F"/>
      </w:tcPr>
    </w:tblStylePr>
    <w:tblStylePr w:type="band1Horz">
      <w:tblPr/>
      <w:tcPr>
        <w:tcBorders>
          <w:top w:val="single" w:sz="8" w:space="0" w:color="5D8089" w:themeColor="accent3"/>
          <w:left w:val="single" w:sz="8" w:space="0" w:color="5D8089" w:themeColor="accent3"/>
          <w:bottom w:val="single" w:sz="8" w:space="0" w:color="5D8089" w:themeColor="accent3"/>
          <w:right w:val="single" w:sz="8" w:space="0" w:color="5D8089" w:themeColor="accent3"/>
          <w:insideV w:val="single" w:sz="8" w:space="0" w:color="5D8089" w:themeColor="accent3"/>
        </w:tcBorders>
        <w:shd w:val="clear" w:color="auto" w:fill="D5E0E3" w:themeFill="accent3" w:themeFillTint="3F"/>
      </w:tcPr>
    </w:tblStylePr>
    <w:tblStylePr w:type="band2Horz">
      <w:tblPr/>
      <w:tcPr>
        <w:tcBorders>
          <w:top w:val="single" w:sz="8" w:space="0" w:color="5D8089" w:themeColor="accent3"/>
          <w:left w:val="single" w:sz="8" w:space="0" w:color="5D8089" w:themeColor="accent3"/>
          <w:bottom w:val="single" w:sz="8" w:space="0" w:color="5D8089" w:themeColor="accent3"/>
          <w:right w:val="single" w:sz="8" w:space="0" w:color="5D8089" w:themeColor="accent3"/>
          <w:insideV w:val="single" w:sz="8" w:space="0" w:color="5D8089"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FDBE6C" w:themeColor="accent4"/>
        <w:left w:val="single" w:sz="8" w:space="0" w:color="FDBE6C" w:themeColor="accent4"/>
        <w:bottom w:val="single" w:sz="8" w:space="0" w:color="FDBE6C" w:themeColor="accent4"/>
        <w:right w:val="single" w:sz="8" w:space="0" w:color="FDBE6C" w:themeColor="accent4"/>
        <w:insideH w:val="single" w:sz="8" w:space="0" w:color="FDBE6C" w:themeColor="accent4"/>
        <w:insideV w:val="single" w:sz="8" w:space="0" w:color="FDBE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E6C" w:themeColor="accent4"/>
          <w:left w:val="single" w:sz="8" w:space="0" w:color="FDBE6C" w:themeColor="accent4"/>
          <w:bottom w:val="single" w:sz="18" w:space="0" w:color="FDBE6C" w:themeColor="accent4"/>
          <w:right w:val="single" w:sz="8" w:space="0" w:color="FDBE6C" w:themeColor="accent4"/>
          <w:insideH w:val="nil"/>
          <w:insideV w:val="single" w:sz="8" w:space="0" w:color="FDBE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E6C" w:themeColor="accent4"/>
          <w:left w:val="single" w:sz="8" w:space="0" w:color="FDBE6C" w:themeColor="accent4"/>
          <w:bottom w:val="single" w:sz="8" w:space="0" w:color="FDBE6C" w:themeColor="accent4"/>
          <w:right w:val="single" w:sz="8" w:space="0" w:color="FDBE6C" w:themeColor="accent4"/>
          <w:insideH w:val="nil"/>
          <w:insideV w:val="single" w:sz="8" w:space="0" w:color="FDBE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E6C" w:themeColor="accent4"/>
          <w:left w:val="single" w:sz="8" w:space="0" w:color="FDBE6C" w:themeColor="accent4"/>
          <w:bottom w:val="single" w:sz="8" w:space="0" w:color="FDBE6C" w:themeColor="accent4"/>
          <w:right w:val="single" w:sz="8" w:space="0" w:color="FDBE6C" w:themeColor="accent4"/>
        </w:tcBorders>
      </w:tcPr>
    </w:tblStylePr>
    <w:tblStylePr w:type="band1Vert">
      <w:tblPr/>
      <w:tcPr>
        <w:tcBorders>
          <w:top w:val="single" w:sz="8" w:space="0" w:color="FDBE6C" w:themeColor="accent4"/>
          <w:left w:val="single" w:sz="8" w:space="0" w:color="FDBE6C" w:themeColor="accent4"/>
          <w:bottom w:val="single" w:sz="8" w:space="0" w:color="FDBE6C" w:themeColor="accent4"/>
          <w:right w:val="single" w:sz="8" w:space="0" w:color="FDBE6C" w:themeColor="accent4"/>
        </w:tcBorders>
        <w:shd w:val="clear" w:color="auto" w:fill="FEEEDA" w:themeFill="accent4" w:themeFillTint="3F"/>
      </w:tcPr>
    </w:tblStylePr>
    <w:tblStylePr w:type="band1Horz">
      <w:tblPr/>
      <w:tcPr>
        <w:tcBorders>
          <w:top w:val="single" w:sz="8" w:space="0" w:color="FDBE6C" w:themeColor="accent4"/>
          <w:left w:val="single" w:sz="8" w:space="0" w:color="FDBE6C" w:themeColor="accent4"/>
          <w:bottom w:val="single" w:sz="8" w:space="0" w:color="FDBE6C" w:themeColor="accent4"/>
          <w:right w:val="single" w:sz="8" w:space="0" w:color="FDBE6C" w:themeColor="accent4"/>
          <w:insideV w:val="single" w:sz="8" w:space="0" w:color="FDBE6C" w:themeColor="accent4"/>
        </w:tcBorders>
        <w:shd w:val="clear" w:color="auto" w:fill="FEEEDA" w:themeFill="accent4" w:themeFillTint="3F"/>
      </w:tcPr>
    </w:tblStylePr>
    <w:tblStylePr w:type="band2Horz">
      <w:tblPr/>
      <w:tcPr>
        <w:tcBorders>
          <w:top w:val="single" w:sz="8" w:space="0" w:color="FDBE6C" w:themeColor="accent4"/>
          <w:left w:val="single" w:sz="8" w:space="0" w:color="FDBE6C" w:themeColor="accent4"/>
          <w:bottom w:val="single" w:sz="8" w:space="0" w:color="FDBE6C" w:themeColor="accent4"/>
          <w:right w:val="single" w:sz="8" w:space="0" w:color="FDBE6C" w:themeColor="accent4"/>
          <w:insideV w:val="single" w:sz="8" w:space="0" w:color="FDBE6C"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745753" w:themeColor="accent5"/>
        <w:left w:val="single" w:sz="8" w:space="0" w:color="745753" w:themeColor="accent5"/>
        <w:bottom w:val="single" w:sz="8" w:space="0" w:color="745753" w:themeColor="accent5"/>
        <w:right w:val="single" w:sz="8" w:space="0" w:color="745753" w:themeColor="accent5"/>
        <w:insideH w:val="single" w:sz="8" w:space="0" w:color="745753" w:themeColor="accent5"/>
        <w:insideV w:val="single" w:sz="8" w:space="0" w:color="7457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753" w:themeColor="accent5"/>
          <w:left w:val="single" w:sz="8" w:space="0" w:color="745753" w:themeColor="accent5"/>
          <w:bottom w:val="single" w:sz="18" w:space="0" w:color="745753" w:themeColor="accent5"/>
          <w:right w:val="single" w:sz="8" w:space="0" w:color="745753" w:themeColor="accent5"/>
          <w:insideH w:val="nil"/>
          <w:insideV w:val="single" w:sz="8" w:space="0" w:color="7457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753" w:themeColor="accent5"/>
          <w:left w:val="single" w:sz="8" w:space="0" w:color="745753" w:themeColor="accent5"/>
          <w:bottom w:val="single" w:sz="8" w:space="0" w:color="745753" w:themeColor="accent5"/>
          <w:right w:val="single" w:sz="8" w:space="0" w:color="745753" w:themeColor="accent5"/>
          <w:insideH w:val="nil"/>
          <w:insideV w:val="single" w:sz="8" w:space="0" w:color="7457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753" w:themeColor="accent5"/>
          <w:left w:val="single" w:sz="8" w:space="0" w:color="745753" w:themeColor="accent5"/>
          <w:bottom w:val="single" w:sz="8" w:space="0" w:color="745753" w:themeColor="accent5"/>
          <w:right w:val="single" w:sz="8" w:space="0" w:color="745753" w:themeColor="accent5"/>
        </w:tcBorders>
      </w:tcPr>
    </w:tblStylePr>
    <w:tblStylePr w:type="band1Vert">
      <w:tblPr/>
      <w:tcPr>
        <w:tcBorders>
          <w:top w:val="single" w:sz="8" w:space="0" w:color="745753" w:themeColor="accent5"/>
          <w:left w:val="single" w:sz="8" w:space="0" w:color="745753" w:themeColor="accent5"/>
          <w:bottom w:val="single" w:sz="8" w:space="0" w:color="745753" w:themeColor="accent5"/>
          <w:right w:val="single" w:sz="8" w:space="0" w:color="745753" w:themeColor="accent5"/>
        </w:tcBorders>
        <w:shd w:val="clear" w:color="auto" w:fill="DFD3D2" w:themeFill="accent5" w:themeFillTint="3F"/>
      </w:tcPr>
    </w:tblStylePr>
    <w:tblStylePr w:type="band1Horz">
      <w:tblPr/>
      <w:tcPr>
        <w:tcBorders>
          <w:top w:val="single" w:sz="8" w:space="0" w:color="745753" w:themeColor="accent5"/>
          <w:left w:val="single" w:sz="8" w:space="0" w:color="745753" w:themeColor="accent5"/>
          <w:bottom w:val="single" w:sz="8" w:space="0" w:color="745753" w:themeColor="accent5"/>
          <w:right w:val="single" w:sz="8" w:space="0" w:color="745753" w:themeColor="accent5"/>
          <w:insideV w:val="single" w:sz="8" w:space="0" w:color="745753" w:themeColor="accent5"/>
        </w:tcBorders>
        <w:shd w:val="clear" w:color="auto" w:fill="DFD3D2" w:themeFill="accent5" w:themeFillTint="3F"/>
      </w:tcPr>
    </w:tblStylePr>
    <w:tblStylePr w:type="band2Horz">
      <w:tblPr/>
      <w:tcPr>
        <w:tcBorders>
          <w:top w:val="single" w:sz="8" w:space="0" w:color="745753" w:themeColor="accent5"/>
          <w:left w:val="single" w:sz="8" w:space="0" w:color="745753" w:themeColor="accent5"/>
          <w:bottom w:val="single" w:sz="8" w:space="0" w:color="745753" w:themeColor="accent5"/>
          <w:right w:val="single" w:sz="8" w:space="0" w:color="745753" w:themeColor="accent5"/>
          <w:insideV w:val="single" w:sz="8" w:space="0" w:color="745753"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F05360" w:themeColor="accent6"/>
        <w:left w:val="single" w:sz="8" w:space="0" w:color="F05360" w:themeColor="accent6"/>
        <w:bottom w:val="single" w:sz="8" w:space="0" w:color="F05360" w:themeColor="accent6"/>
        <w:right w:val="single" w:sz="8" w:space="0" w:color="F05360" w:themeColor="accent6"/>
        <w:insideH w:val="single" w:sz="8" w:space="0" w:color="F05360" w:themeColor="accent6"/>
        <w:insideV w:val="single" w:sz="8" w:space="0" w:color="F0536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360" w:themeColor="accent6"/>
          <w:left w:val="single" w:sz="8" w:space="0" w:color="F05360" w:themeColor="accent6"/>
          <w:bottom w:val="single" w:sz="18" w:space="0" w:color="F05360" w:themeColor="accent6"/>
          <w:right w:val="single" w:sz="8" w:space="0" w:color="F05360" w:themeColor="accent6"/>
          <w:insideH w:val="nil"/>
          <w:insideV w:val="single" w:sz="8" w:space="0" w:color="F0536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360" w:themeColor="accent6"/>
          <w:left w:val="single" w:sz="8" w:space="0" w:color="F05360" w:themeColor="accent6"/>
          <w:bottom w:val="single" w:sz="8" w:space="0" w:color="F05360" w:themeColor="accent6"/>
          <w:right w:val="single" w:sz="8" w:space="0" w:color="F05360" w:themeColor="accent6"/>
          <w:insideH w:val="nil"/>
          <w:insideV w:val="single" w:sz="8" w:space="0" w:color="F0536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360" w:themeColor="accent6"/>
          <w:left w:val="single" w:sz="8" w:space="0" w:color="F05360" w:themeColor="accent6"/>
          <w:bottom w:val="single" w:sz="8" w:space="0" w:color="F05360" w:themeColor="accent6"/>
          <w:right w:val="single" w:sz="8" w:space="0" w:color="F05360" w:themeColor="accent6"/>
        </w:tcBorders>
      </w:tcPr>
    </w:tblStylePr>
    <w:tblStylePr w:type="band1Vert">
      <w:tblPr/>
      <w:tcPr>
        <w:tcBorders>
          <w:top w:val="single" w:sz="8" w:space="0" w:color="F05360" w:themeColor="accent6"/>
          <w:left w:val="single" w:sz="8" w:space="0" w:color="F05360" w:themeColor="accent6"/>
          <w:bottom w:val="single" w:sz="8" w:space="0" w:color="F05360" w:themeColor="accent6"/>
          <w:right w:val="single" w:sz="8" w:space="0" w:color="F05360" w:themeColor="accent6"/>
        </w:tcBorders>
        <w:shd w:val="clear" w:color="auto" w:fill="FBD4D7" w:themeFill="accent6" w:themeFillTint="3F"/>
      </w:tcPr>
    </w:tblStylePr>
    <w:tblStylePr w:type="band1Horz">
      <w:tblPr/>
      <w:tcPr>
        <w:tcBorders>
          <w:top w:val="single" w:sz="8" w:space="0" w:color="F05360" w:themeColor="accent6"/>
          <w:left w:val="single" w:sz="8" w:space="0" w:color="F05360" w:themeColor="accent6"/>
          <w:bottom w:val="single" w:sz="8" w:space="0" w:color="F05360" w:themeColor="accent6"/>
          <w:right w:val="single" w:sz="8" w:space="0" w:color="F05360" w:themeColor="accent6"/>
          <w:insideV w:val="single" w:sz="8" w:space="0" w:color="F05360" w:themeColor="accent6"/>
        </w:tcBorders>
        <w:shd w:val="clear" w:color="auto" w:fill="FBD4D7" w:themeFill="accent6" w:themeFillTint="3F"/>
      </w:tcPr>
    </w:tblStylePr>
    <w:tblStylePr w:type="band2Horz">
      <w:tblPr/>
      <w:tcPr>
        <w:tcBorders>
          <w:top w:val="single" w:sz="8" w:space="0" w:color="F05360" w:themeColor="accent6"/>
          <w:left w:val="single" w:sz="8" w:space="0" w:color="F05360" w:themeColor="accent6"/>
          <w:bottom w:val="single" w:sz="8" w:space="0" w:color="F05360" w:themeColor="accent6"/>
          <w:right w:val="single" w:sz="8" w:space="0" w:color="F05360" w:themeColor="accent6"/>
          <w:insideV w:val="single" w:sz="8" w:space="0" w:color="F05360"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0A233F" w:themeColor="accent1"/>
        <w:left w:val="single" w:sz="8" w:space="0" w:color="0A233F" w:themeColor="accent1"/>
        <w:bottom w:val="single" w:sz="8" w:space="0" w:color="0A233F" w:themeColor="accent1"/>
        <w:right w:val="single" w:sz="8" w:space="0" w:color="0A233F" w:themeColor="accent1"/>
      </w:tblBorders>
    </w:tblPr>
    <w:tblStylePr w:type="firstRow">
      <w:pPr>
        <w:spacing w:before="0" w:after="0" w:line="240" w:lineRule="auto"/>
      </w:pPr>
      <w:rPr>
        <w:b/>
        <w:bCs/>
        <w:color w:val="FFFFFF" w:themeColor="background1"/>
      </w:rPr>
      <w:tblPr/>
      <w:tcPr>
        <w:shd w:val="clear" w:color="auto" w:fill="0A233F" w:themeFill="accent1"/>
      </w:tcPr>
    </w:tblStylePr>
    <w:tblStylePr w:type="lastRow">
      <w:pPr>
        <w:spacing w:before="0" w:after="0" w:line="240" w:lineRule="auto"/>
      </w:pPr>
      <w:rPr>
        <w:b/>
        <w:bCs/>
      </w:rPr>
      <w:tblPr/>
      <w:tcPr>
        <w:tcBorders>
          <w:top w:val="double" w:sz="6" w:space="0" w:color="0A233F" w:themeColor="accent1"/>
          <w:left w:val="single" w:sz="8" w:space="0" w:color="0A233F" w:themeColor="accent1"/>
          <w:bottom w:val="single" w:sz="8" w:space="0" w:color="0A233F" w:themeColor="accent1"/>
          <w:right w:val="single" w:sz="8" w:space="0" w:color="0A233F" w:themeColor="accent1"/>
        </w:tcBorders>
      </w:tcPr>
    </w:tblStylePr>
    <w:tblStylePr w:type="firstCol">
      <w:rPr>
        <w:b/>
        <w:bCs/>
      </w:rPr>
    </w:tblStylePr>
    <w:tblStylePr w:type="lastCol">
      <w:rPr>
        <w:b/>
        <w:bCs/>
      </w:rPr>
    </w:tblStylePr>
    <w:tblStylePr w:type="band1Vert">
      <w:tblPr/>
      <w:tcPr>
        <w:tcBorders>
          <w:top w:val="single" w:sz="8" w:space="0" w:color="0A233F" w:themeColor="accent1"/>
          <w:left w:val="single" w:sz="8" w:space="0" w:color="0A233F" w:themeColor="accent1"/>
          <w:bottom w:val="single" w:sz="8" w:space="0" w:color="0A233F" w:themeColor="accent1"/>
          <w:right w:val="single" w:sz="8" w:space="0" w:color="0A233F" w:themeColor="accent1"/>
        </w:tcBorders>
      </w:tcPr>
    </w:tblStylePr>
    <w:tblStylePr w:type="band1Horz">
      <w:tblPr/>
      <w:tcPr>
        <w:tcBorders>
          <w:top w:val="single" w:sz="8" w:space="0" w:color="0A233F" w:themeColor="accent1"/>
          <w:left w:val="single" w:sz="8" w:space="0" w:color="0A233F" w:themeColor="accent1"/>
          <w:bottom w:val="single" w:sz="8" w:space="0" w:color="0A233F" w:themeColor="accent1"/>
          <w:right w:val="single" w:sz="8" w:space="0" w:color="0A233F"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618ACC" w:themeColor="accent2"/>
        <w:left w:val="single" w:sz="8" w:space="0" w:color="618ACC" w:themeColor="accent2"/>
        <w:bottom w:val="single" w:sz="8" w:space="0" w:color="618ACC" w:themeColor="accent2"/>
        <w:right w:val="single" w:sz="8" w:space="0" w:color="618ACC" w:themeColor="accent2"/>
      </w:tblBorders>
    </w:tblPr>
    <w:tblStylePr w:type="firstRow">
      <w:pPr>
        <w:spacing w:before="0" w:after="0" w:line="240" w:lineRule="auto"/>
      </w:pPr>
      <w:rPr>
        <w:b/>
        <w:bCs/>
        <w:color w:val="FFFFFF" w:themeColor="background1"/>
      </w:rPr>
      <w:tblPr/>
      <w:tcPr>
        <w:shd w:val="clear" w:color="auto" w:fill="618ACC" w:themeFill="accent2"/>
      </w:tcPr>
    </w:tblStylePr>
    <w:tblStylePr w:type="lastRow">
      <w:pPr>
        <w:spacing w:before="0" w:after="0" w:line="240" w:lineRule="auto"/>
      </w:pPr>
      <w:rPr>
        <w:b/>
        <w:bCs/>
      </w:rPr>
      <w:tblPr/>
      <w:tcPr>
        <w:tcBorders>
          <w:top w:val="double" w:sz="6" w:space="0" w:color="618ACC" w:themeColor="accent2"/>
          <w:left w:val="single" w:sz="8" w:space="0" w:color="618ACC" w:themeColor="accent2"/>
          <w:bottom w:val="single" w:sz="8" w:space="0" w:color="618ACC" w:themeColor="accent2"/>
          <w:right w:val="single" w:sz="8" w:space="0" w:color="618ACC" w:themeColor="accent2"/>
        </w:tcBorders>
      </w:tcPr>
    </w:tblStylePr>
    <w:tblStylePr w:type="firstCol">
      <w:rPr>
        <w:b/>
        <w:bCs/>
      </w:rPr>
    </w:tblStylePr>
    <w:tblStylePr w:type="lastCol">
      <w:rPr>
        <w:b/>
        <w:bCs/>
      </w:rPr>
    </w:tblStylePr>
    <w:tblStylePr w:type="band1Vert">
      <w:tblPr/>
      <w:tcPr>
        <w:tcBorders>
          <w:top w:val="single" w:sz="8" w:space="0" w:color="618ACC" w:themeColor="accent2"/>
          <w:left w:val="single" w:sz="8" w:space="0" w:color="618ACC" w:themeColor="accent2"/>
          <w:bottom w:val="single" w:sz="8" w:space="0" w:color="618ACC" w:themeColor="accent2"/>
          <w:right w:val="single" w:sz="8" w:space="0" w:color="618ACC" w:themeColor="accent2"/>
        </w:tcBorders>
      </w:tcPr>
    </w:tblStylePr>
    <w:tblStylePr w:type="band1Horz">
      <w:tblPr/>
      <w:tcPr>
        <w:tcBorders>
          <w:top w:val="single" w:sz="8" w:space="0" w:color="618ACC" w:themeColor="accent2"/>
          <w:left w:val="single" w:sz="8" w:space="0" w:color="618ACC" w:themeColor="accent2"/>
          <w:bottom w:val="single" w:sz="8" w:space="0" w:color="618ACC" w:themeColor="accent2"/>
          <w:right w:val="single" w:sz="8" w:space="0" w:color="618ACC"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5D8089" w:themeColor="accent3"/>
        <w:left w:val="single" w:sz="8" w:space="0" w:color="5D8089" w:themeColor="accent3"/>
        <w:bottom w:val="single" w:sz="8" w:space="0" w:color="5D8089" w:themeColor="accent3"/>
        <w:right w:val="single" w:sz="8" w:space="0" w:color="5D8089" w:themeColor="accent3"/>
      </w:tblBorders>
    </w:tblPr>
    <w:tblStylePr w:type="firstRow">
      <w:pPr>
        <w:spacing w:before="0" w:after="0" w:line="240" w:lineRule="auto"/>
      </w:pPr>
      <w:rPr>
        <w:b/>
        <w:bCs/>
        <w:color w:val="FFFFFF" w:themeColor="background1"/>
      </w:rPr>
      <w:tblPr/>
      <w:tcPr>
        <w:shd w:val="clear" w:color="auto" w:fill="5D8089" w:themeFill="accent3"/>
      </w:tcPr>
    </w:tblStylePr>
    <w:tblStylePr w:type="lastRow">
      <w:pPr>
        <w:spacing w:before="0" w:after="0" w:line="240" w:lineRule="auto"/>
      </w:pPr>
      <w:rPr>
        <w:b/>
        <w:bCs/>
      </w:rPr>
      <w:tblPr/>
      <w:tcPr>
        <w:tcBorders>
          <w:top w:val="double" w:sz="6" w:space="0" w:color="5D8089" w:themeColor="accent3"/>
          <w:left w:val="single" w:sz="8" w:space="0" w:color="5D8089" w:themeColor="accent3"/>
          <w:bottom w:val="single" w:sz="8" w:space="0" w:color="5D8089" w:themeColor="accent3"/>
          <w:right w:val="single" w:sz="8" w:space="0" w:color="5D8089" w:themeColor="accent3"/>
        </w:tcBorders>
      </w:tcPr>
    </w:tblStylePr>
    <w:tblStylePr w:type="firstCol">
      <w:rPr>
        <w:b/>
        <w:bCs/>
      </w:rPr>
    </w:tblStylePr>
    <w:tblStylePr w:type="lastCol">
      <w:rPr>
        <w:b/>
        <w:bCs/>
      </w:rPr>
    </w:tblStylePr>
    <w:tblStylePr w:type="band1Vert">
      <w:tblPr/>
      <w:tcPr>
        <w:tcBorders>
          <w:top w:val="single" w:sz="8" w:space="0" w:color="5D8089" w:themeColor="accent3"/>
          <w:left w:val="single" w:sz="8" w:space="0" w:color="5D8089" w:themeColor="accent3"/>
          <w:bottom w:val="single" w:sz="8" w:space="0" w:color="5D8089" w:themeColor="accent3"/>
          <w:right w:val="single" w:sz="8" w:space="0" w:color="5D8089" w:themeColor="accent3"/>
        </w:tcBorders>
      </w:tcPr>
    </w:tblStylePr>
    <w:tblStylePr w:type="band1Horz">
      <w:tblPr/>
      <w:tcPr>
        <w:tcBorders>
          <w:top w:val="single" w:sz="8" w:space="0" w:color="5D8089" w:themeColor="accent3"/>
          <w:left w:val="single" w:sz="8" w:space="0" w:color="5D8089" w:themeColor="accent3"/>
          <w:bottom w:val="single" w:sz="8" w:space="0" w:color="5D8089" w:themeColor="accent3"/>
          <w:right w:val="single" w:sz="8" w:space="0" w:color="5D8089"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FDBE6C" w:themeColor="accent4"/>
        <w:left w:val="single" w:sz="8" w:space="0" w:color="FDBE6C" w:themeColor="accent4"/>
        <w:bottom w:val="single" w:sz="8" w:space="0" w:color="FDBE6C" w:themeColor="accent4"/>
        <w:right w:val="single" w:sz="8" w:space="0" w:color="FDBE6C" w:themeColor="accent4"/>
      </w:tblBorders>
    </w:tblPr>
    <w:tblStylePr w:type="firstRow">
      <w:pPr>
        <w:spacing w:before="0" w:after="0" w:line="240" w:lineRule="auto"/>
      </w:pPr>
      <w:rPr>
        <w:b/>
        <w:bCs/>
        <w:color w:val="FFFFFF" w:themeColor="background1"/>
      </w:rPr>
      <w:tblPr/>
      <w:tcPr>
        <w:shd w:val="clear" w:color="auto" w:fill="FDBE6C" w:themeFill="accent4"/>
      </w:tcPr>
    </w:tblStylePr>
    <w:tblStylePr w:type="lastRow">
      <w:pPr>
        <w:spacing w:before="0" w:after="0" w:line="240" w:lineRule="auto"/>
      </w:pPr>
      <w:rPr>
        <w:b/>
        <w:bCs/>
      </w:rPr>
      <w:tblPr/>
      <w:tcPr>
        <w:tcBorders>
          <w:top w:val="double" w:sz="6" w:space="0" w:color="FDBE6C" w:themeColor="accent4"/>
          <w:left w:val="single" w:sz="8" w:space="0" w:color="FDBE6C" w:themeColor="accent4"/>
          <w:bottom w:val="single" w:sz="8" w:space="0" w:color="FDBE6C" w:themeColor="accent4"/>
          <w:right w:val="single" w:sz="8" w:space="0" w:color="FDBE6C" w:themeColor="accent4"/>
        </w:tcBorders>
      </w:tcPr>
    </w:tblStylePr>
    <w:tblStylePr w:type="firstCol">
      <w:rPr>
        <w:b/>
        <w:bCs/>
      </w:rPr>
    </w:tblStylePr>
    <w:tblStylePr w:type="lastCol">
      <w:rPr>
        <w:b/>
        <w:bCs/>
      </w:rPr>
    </w:tblStylePr>
    <w:tblStylePr w:type="band1Vert">
      <w:tblPr/>
      <w:tcPr>
        <w:tcBorders>
          <w:top w:val="single" w:sz="8" w:space="0" w:color="FDBE6C" w:themeColor="accent4"/>
          <w:left w:val="single" w:sz="8" w:space="0" w:color="FDBE6C" w:themeColor="accent4"/>
          <w:bottom w:val="single" w:sz="8" w:space="0" w:color="FDBE6C" w:themeColor="accent4"/>
          <w:right w:val="single" w:sz="8" w:space="0" w:color="FDBE6C" w:themeColor="accent4"/>
        </w:tcBorders>
      </w:tcPr>
    </w:tblStylePr>
    <w:tblStylePr w:type="band1Horz">
      <w:tblPr/>
      <w:tcPr>
        <w:tcBorders>
          <w:top w:val="single" w:sz="8" w:space="0" w:color="FDBE6C" w:themeColor="accent4"/>
          <w:left w:val="single" w:sz="8" w:space="0" w:color="FDBE6C" w:themeColor="accent4"/>
          <w:bottom w:val="single" w:sz="8" w:space="0" w:color="FDBE6C" w:themeColor="accent4"/>
          <w:right w:val="single" w:sz="8" w:space="0" w:color="FDBE6C"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745753" w:themeColor="accent5"/>
        <w:left w:val="single" w:sz="8" w:space="0" w:color="745753" w:themeColor="accent5"/>
        <w:bottom w:val="single" w:sz="8" w:space="0" w:color="745753" w:themeColor="accent5"/>
        <w:right w:val="single" w:sz="8" w:space="0" w:color="745753" w:themeColor="accent5"/>
      </w:tblBorders>
    </w:tblPr>
    <w:tblStylePr w:type="firstRow">
      <w:pPr>
        <w:spacing w:before="0" w:after="0" w:line="240" w:lineRule="auto"/>
      </w:pPr>
      <w:rPr>
        <w:b/>
        <w:bCs/>
        <w:color w:val="FFFFFF" w:themeColor="background1"/>
      </w:rPr>
      <w:tblPr/>
      <w:tcPr>
        <w:shd w:val="clear" w:color="auto" w:fill="745753" w:themeFill="accent5"/>
      </w:tcPr>
    </w:tblStylePr>
    <w:tblStylePr w:type="lastRow">
      <w:pPr>
        <w:spacing w:before="0" w:after="0" w:line="240" w:lineRule="auto"/>
      </w:pPr>
      <w:rPr>
        <w:b/>
        <w:bCs/>
      </w:rPr>
      <w:tblPr/>
      <w:tcPr>
        <w:tcBorders>
          <w:top w:val="double" w:sz="6" w:space="0" w:color="745753" w:themeColor="accent5"/>
          <w:left w:val="single" w:sz="8" w:space="0" w:color="745753" w:themeColor="accent5"/>
          <w:bottom w:val="single" w:sz="8" w:space="0" w:color="745753" w:themeColor="accent5"/>
          <w:right w:val="single" w:sz="8" w:space="0" w:color="745753" w:themeColor="accent5"/>
        </w:tcBorders>
      </w:tcPr>
    </w:tblStylePr>
    <w:tblStylePr w:type="firstCol">
      <w:rPr>
        <w:b/>
        <w:bCs/>
      </w:rPr>
    </w:tblStylePr>
    <w:tblStylePr w:type="lastCol">
      <w:rPr>
        <w:b/>
        <w:bCs/>
      </w:rPr>
    </w:tblStylePr>
    <w:tblStylePr w:type="band1Vert">
      <w:tblPr/>
      <w:tcPr>
        <w:tcBorders>
          <w:top w:val="single" w:sz="8" w:space="0" w:color="745753" w:themeColor="accent5"/>
          <w:left w:val="single" w:sz="8" w:space="0" w:color="745753" w:themeColor="accent5"/>
          <w:bottom w:val="single" w:sz="8" w:space="0" w:color="745753" w:themeColor="accent5"/>
          <w:right w:val="single" w:sz="8" w:space="0" w:color="745753" w:themeColor="accent5"/>
        </w:tcBorders>
      </w:tcPr>
    </w:tblStylePr>
    <w:tblStylePr w:type="band1Horz">
      <w:tblPr/>
      <w:tcPr>
        <w:tcBorders>
          <w:top w:val="single" w:sz="8" w:space="0" w:color="745753" w:themeColor="accent5"/>
          <w:left w:val="single" w:sz="8" w:space="0" w:color="745753" w:themeColor="accent5"/>
          <w:bottom w:val="single" w:sz="8" w:space="0" w:color="745753" w:themeColor="accent5"/>
          <w:right w:val="single" w:sz="8" w:space="0" w:color="745753"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F05360" w:themeColor="accent6"/>
        <w:left w:val="single" w:sz="8" w:space="0" w:color="F05360" w:themeColor="accent6"/>
        <w:bottom w:val="single" w:sz="8" w:space="0" w:color="F05360" w:themeColor="accent6"/>
        <w:right w:val="single" w:sz="8" w:space="0" w:color="F05360" w:themeColor="accent6"/>
      </w:tblBorders>
    </w:tblPr>
    <w:tblStylePr w:type="firstRow">
      <w:pPr>
        <w:spacing w:before="0" w:after="0" w:line="240" w:lineRule="auto"/>
      </w:pPr>
      <w:rPr>
        <w:b/>
        <w:bCs/>
        <w:color w:val="FFFFFF" w:themeColor="background1"/>
      </w:rPr>
      <w:tblPr/>
      <w:tcPr>
        <w:shd w:val="clear" w:color="auto" w:fill="F05360" w:themeFill="accent6"/>
      </w:tcPr>
    </w:tblStylePr>
    <w:tblStylePr w:type="lastRow">
      <w:pPr>
        <w:spacing w:before="0" w:after="0" w:line="240" w:lineRule="auto"/>
      </w:pPr>
      <w:rPr>
        <w:b/>
        <w:bCs/>
      </w:rPr>
      <w:tblPr/>
      <w:tcPr>
        <w:tcBorders>
          <w:top w:val="double" w:sz="6" w:space="0" w:color="F05360" w:themeColor="accent6"/>
          <w:left w:val="single" w:sz="8" w:space="0" w:color="F05360" w:themeColor="accent6"/>
          <w:bottom w:val="single" w:sz="8" w:space="0" w:color="F05360" w:themeColor="accent6"/>
          <w:right w:val="single" w:sz="8" w:space="0" w:color="F05360" w:themeColor="accent6"/>
        </w:tcBorders>
      </w:tcPr>
    </w:tblStylePr>
    <w:tblStylePr w:type="firstCol">
      <w:rPr>
        <w:b/>
        <w:bCs/>
      </w:rPr>
    </w:tblStylePr>
    <w:tblStylePr w:type="lastCol">
      <w:rPr>
        <w:b/>
        <w:bCs/>
      </w:rPr>
    </w:tblStylePr>
    <w:tblStylePr w:type="band1Vert">
      <w:tblPr/>
      <w:tcPr>
        <w:tcBorders>
          <w:top w:val="single" w:sz="8" w:space="0" w:color="F05360" w:themeColor="accent6"/>
          <w:left w:val="single" w:sz="8" w:space="0" w:color="F05360" w:themeColor="accent6"/>
          <w:bottom w:val="single" w:sz="8" w:space="0" w:color="F05360" w:themeColor="accent6"/>
          <w:right w:val="single" w:sz="8" w:space="0" w:color="F05360" w:themeColor="accent6"/>
        </w:tcBorders>
      </w:tcPr>
    </w:tblStylePr>
    <w:tblStylePr w:type="band1Horz">
      <w:tblPr/>
      <w:tcPr>
        <w:tcBorders>
          <w:top w:val="single" w:sz="8" w:space="0" w:color="F05360" w:themeColor="accent6"/>
          <w:left w:val="single" w:sz="8" w:space="0" w:color="F05360" w:themeColor="accent6"/>
          <w:bottom w:val="single" w:sz="8" w:space="0" w:color="F05360" w:themeColor="accent6"/>
          <w:right w:val="single" w:sz="8" w:space="0" w:color="F05360"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071A2F" w:themeColor="accent1" w:themeShade="BF"/>
    </w:rPr>
    <w:tblPr>
      <w:tblStyleRowBandSize w:val="1"/>
      <w:tblStyleColBandSize w:val="1"/>
      <w:tblBorders>
        <w:top w:val="single" w:sz="8" w:space="0" w:color="0A233F" w:themeColor="accent1"/>
        <w:bottom w:val="single" w:sz="8" w:space="0" w:color="0A233F" w:themeColor="accent1"/>
      </w:tblBorders>
    </w:tblPr>
    <w:tblStylePr w:type="firstRow">
      <w:pPr>
        <w:spacing w:before="0" w:after="0" w:line="240" w:lineRule="auto"/>
      </w:pPr>
      <w:rPr>
        <w:b/>
        <w:bCs/>
      </w:rPr>
      <w:tblPr/>
      <w:tcPr>
        <w:tcBorders>
          <w:top w:val="single" w:sz="8" w:space="0" w:color="0A233F" w:themeColor="accent1"/>
          <w:left w:val="nil"/>
          <w:bottom w:val="single" w:sz="8" w:space="0" w:color="0A233F" w:themeColor="accent1"/>
          <w:right w:val="nil"/>
          <w:insideH w:val="nil"/>
          <w:insideV w:val="nil"/>
        </w:tcBorders>
      </w:tcPr>
    </w:tblStylePr>
    <w:tblStylePr w:type="lastRow">
      <w:pPr>
        <w:spacing w:before="0" w:after="0" w:line="240" w:lineRule="auto"/>
      </w:pPr>
      <w:rPr>
        <w:b/>
        <w:bCs/>
      </w:rPr>
      <w:tblPr/>
      <w:tcPr>
        <w:tcBorders>
          <w:top w:val="single" w:sz="8" w:space="0" w:color="0A233F" w:themeColor="accent1"/>
          <w:left w:val="nil"/>
          <w:bottom w:val="single" w:sz="8" w:space="0" w:color="0A23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6F0" w:themeFill="accent1" w:themeFillTint="3F"/>
      </w:tcPr>
    </w:tblStylePr>
    <w:tblStylePr w:type="band1Horz">
      <w:tblPr/>
      <w:tcPr>
        <w:tcBorders>
          <w:left w:val="nil"/>
          <w:right w:val="nil"/>
          <w:insideH w:val="nil"/>
          <w:insideV w:val="nil"/>
        </w:tcBorders>
        <w:shd w:val="clear" w:color="auto" w:fill="A1C6F0" w:themeFill="accent1" w:themeFillTint="3F"/>
      </w:tcPr>
    </w:tblStylePr>
  </w:style>
  <w:style w:type="table" w:styleId="LightShading-Accent2">
    <w:name w:val="Light Shading Accent 2"/>
    <w:basedOn w:val="TableNormal"/>
    <w:uiPriority w:val="60"/>
    <w:semiHidden/>
    <w:rsid w:val="0058629F"/>
    <w:pPr>
      <w:spacing w:line="240" w:lineRule="auto"/>
    </w:pPr>
    <w:rPr>
      <w:color w:val="3762AA" w:themeColor="accent2" w:themeShade="BF"/>
    </w:rPr>
    <w:tblPr>
      <w:tblStyleRowBandSize w:val="1"/>
      <w:tblStyleColBandSize w:val="1"/>
      <w:tblBorders>
        <w:top w:val="single" w:sz="8" w:space="0" w:color="618ACC" w:themeColor="accent2"/>
        <w:bottom w:val="single" w:sz="8" w:space="0" w:color="618ACC" w:themeColor="accent2"/>
      </w:tblBorders>
    </w:tblPr>
    <w:tblStylePr w:type="firstRow">
      <w:pPr>
        <w:spacing w:before="0" w:after="0" w:line="240" w:lineRule="auto"/>
      </w:pPr>
      <w:rPr>
        <w:b/>
        <w:bCs/>
      </w:rPr>
      <w:tblPr/>
      <w:tcPr>
        <w:tcBorders>
          <w:top w:val="single" w:sz="8" w:space="0" w:color="618ACC" w:themeColor="accent2"/>
          <w:left w:val="nil"/>
          <w:bottom w:val="single" w:sz="8" w:space="0" w:color="618ACC" w:themeColor="accent2"/>
          <w:right w:val="nil"/>
          <w:insideH w:val="nil"/>
          <w:insideV w:val="nil"/>
        </w:tcBorders>
      </w:tcPr>
    </w:tblStylePr>
    <w:tblStylePr w:type="lastRow">
      <w:pPr>
        <w:spacing w:before="0" w:after="0" w:line="240" w:lineRule="auto"/>
      </w:pPr>
      <w:rPr>
        <w:b/>
        <w:bCs/>
      </w:rPr>
      <w:tblPr/>
      <w:tcPr>
        <w:tcBorders>
          <w:top w:val="single" w:sz="8" w:space="0" w:color="618ACC" w:themeColor="accent2"/>
          <w:left w:val="nil"/>
          <w:bottom w:val="single" w:sz="8" w:space="0" w:color="618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F2" w:themeFill="accent2" w:themeFillTint="3F"/>
      </w:tcPr>
    </w:tblStylePr>
    <w:tblStylePr w:type="band1Horz">
      <w:tblPr/>
      <w:tcPr>
        <w:tcBorders>
          <w:left w:val="nil"/>
          <w:right w:val="nil"/>
          <w:insideH w:val="nil"/>
          <w:insideV w:val="nil"/>
        </w:tcBorders>
        <w:shd w:val="clear" w:color="auto" w:fill="D7E1F2" w:themeFill="accent2" w:themeFillTint="3F"/>
      </w:tcPr>
    </w:tblStylePr>
  </w:style>
  <w:style w:type="table" w:styleId="LightShading-Accent3">
    <w:name w:val="Light Shading Accent 3"/>
    <w:basedOn w:val="TableNormal"/>
    <w:uiPriority w:val="60"/>
    <w:semiHidden/>
    <w:rsid w:val="0058629F"/>
    <w:pPr>
      <w:spacing w:line="240" w:lineRule="auto"/>
    </w:pPr>
    <w:rPr>
      <w:color w:val="455F66" w:themeColor="accent3" w:themeShade="BF"/>
    </w:rPr>
    <w:tblPr>
      <w:tblStyleRowBandSize w:val="1"/>
      <w:tblStyleColBandSize w:val="1"/>
      <w:tblBorders>
        <w:top w:val="single" w:sz="8" w:space="0" w:color="5D8089" w:themeColor="accent3"/>
        <w:bottom w:val="single" w:sz="8" w:space="0" w:color="5D8089" w:themeColor="accent3"/>
      </w:tblBorders>
    </w:tblPr>
    <w:tblStylePr w:type="firstRow">
      <w:pPr>
        <w:spacing w:before="0" w:after="0" w:line="240" w:lineRule="auto"/>
      </w:pPr>
      <w:rPr>
        <w:b/>
        <w:bCs/>
      </w:rPr>
      <w:tblPr/>
      <w:tcPr>
        <w:tcBorders>
          <w:top w:val="single" w:sz="8" w:space="0" w:color="5D8089" w:themeColor="accent3"/>
          <w:left w:val="nil"/>
          <w:bottom w:val="single" w:sz="8" w:space="0" w:color="5D8089" w:themeColor="accent3"/>
          <w:right w:val="nil"/>
          <w:insideH w:val="nil"/>
          <w:insideV w:val="nil"/>
        </w:tcBorders>
      </w:tcPr>
    </w:tblStylePr>
    <w:tblStylePr w:type="lastRow">
      <w:pPr>
        <w:spacing w:before="0" w:after="0" w:line="240" w:lineRule="auto"/>
      </w:pPr>
      <w:rPr>
        <w:b/>
        <w:bCs/>
      </w:rPr>
      <w:tblPr/>
      <w:tcPr>
        <w:tcBorders>
          <w:top w:val="single" w:sz="8" w:space="0" w:color="5D8089" w:themeColor="accent3"/>
          <w:left w:val="nil"/>
          <w:bottom w:val="single" w:sz="8" w:space="0" w:color="5D808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0E3" w:themeFill="accent3" w:themeFillTint="3F"/>
      </w:tcPr>
    </w:tblStylePr>
    <w:tblStylePr w:type="band1Horz">
      <w:tblPr/>
      <w:tcPr>
        <w:tcBorders>
          <w:left w:val="nil"/>
          <w:right w:val="nil"/>
          <w:insideH w:val="nil"/>
          <w:insideV w:val="nil"/>
        </w:tcBorders>
        <w:shd w:val="clear" w:color="auto" w:fill="D5E0E3" w:themeFill="accent3" w:themeFillTint="3F"/>
      </w:tcPr>
    </w:tblStylePr>
  </w:style>
  <w:style w:type="table" w:styleId="LightShading-Accent4">
    <w:name w:val="Light Shading Accent 4"/>
    <w:basedOn w:val="TableNormal"/>
    <w:uiPriority w:val="60"/>
    <w:semiHidden/>
    <w:rsid w:val="0058629F"/>
    <w:pPr>
      <w:spacing w:line="240" w:lineRule="auto"/>
    </w:pPr>
    <w:rPr>
      <w:color w:val="FB9612" w:themeColor="accent4" w:themeShade="BF"/>
    </w:rPr>
    <w:tblPr>
      <w:tblStyleRowBandSize w:val="1"/>
      <w:tblStyleColBandSize w:val="1"/>
      <w:tblBorders>
        <w:top w:val="single" w:sz="8" w:space="0" w:color="FDBE6C" w:themeColor="accent4"/>
        <w:bottom w:val="single" w:sz="8" w:space="0" w:color="FDBE6C" w:themeColor="accent4"/>
      </w:tblBorders>
    </w:tblPr>
    <w:tblStylePr w:type="firstRow">
      <w:pPr>
        <w:spacing w:before="0" w:after="0" w:line="240" w:lineRule="auto"/>
      </w:pPr>
      <w:rPr>
        <w:b/>
        <w:bCs/>
      </w:rPr>
      <w:tblPr/>
      <w:tcPr>
        <w:tcBorders>
          <w:top w:val="single" w:sz="8" w:space="0" w:color="FDBE6C" w:themeColor="accent4"/>
          <w:left w:val="nil"/>
          <w:bottom w:val="single" w:sz="8" w:space="0" w:color="FDBE6C" w:themeColor="accent4"/>
          <w:right w:val="nil"/>
          <w:insideH w:val="nil"/>
          <w:insideV w:val="nil"/>
        </w:tcBorders>
      </w:tcPr>
    </w:tblStylePr>
    <w:tblStylePr w:type="lastRow">
      <w:pPr>
        <w:spacing w:before="0" w:after="0" w:line="240" w:lineRule="auto"/>
      </w:pPr>
      <w:rPr>
        <w:b/>
        <w:bCs/>
      </w:rPr>
      <w:tblPr/>
      <w:tcPr>
        <w:tcBorders>
          <w:top w:val="single" w:sz="8" w:space="0" w:color="FDBE6C" w:themeColor="accent4"/>
          <w:left w:val="nil"/>
          <w:bottom w:val="single" w:sz="8" w:space="0" w:color="FDBE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DA" w:themeFill="accent4" w:themeFillTint="3F"/>
      </w:tcPr>
    </w:tblStylePr>
    <w:tblStylePr w:type="band1Horz">
      <w:tblPr/>
      <w:tcPr>
        <w:tcBorders>
          <w:left w:val="nil"/>
          <w:right w:val="nil"/>
          <w:insideH w:val="nil"/>
          <w:insideV w:val="nil"/>
        </w:tcBorders>
        <w:shd w:val="clear" w:color="auto" w:fill="FEEEDA" w:themeFill="accent4" w:themeFillTint="3F"/>
      </w:tcPr>
    </w:tblStylePr>
  </w:style>
  <w:style w:type="table" w:styleId="LightShading-Accent5">
    <w:name w:val="Light Shading Accent 5"/>
    <w:basedOn w:val="TableNormal"/>
    <w:uiPriority w:val="60"/>
    <w:semiHidden/>
    <w:rsid w:val="0058629F"/>
    <w:pPr>
      <w:spacing w:line="240" w:lineRule="auto"/>
    </w:pPr>
    <w:rPr>
      <w:color w:val="56413E" w:themeColor="accent5" w:themeShade="BF"/>
    </w:rPr>
    <w:tblPr>
      <w:tblStyleRowBandSize w:val="1"/>
      <w:tblStyleColBandSize w:val="1"/>
      <w:tblBorders>
        <w:top w:val="single" w:sz="8" w:space="0" w:color="745753" w:themeColor="accent5"/>
        <w:bottom w:val="single" w:sz="8" w:space="0" w:color="745753" w:themeColor="accent5"/>
      </w:tblBorders>
    </w:tblPr>
    <w:tblStylePr w:type="firstRow">
      <w:pPr>
        <w:spacing w:before="0" w:after="0" w:line="240" w:lineRule="auto"/>
      </w:pPr>
      <w:rPr>
        <w:b/>
        <w:bCs/>
      </w:rPr>
      <w:tblPr/>
      <w:tcPr>
        <w:tcBorders>
          <w:top w:val="single" w:sz="8" w:space="0" w:color="745753" w:themeColor="accent5"/>
          <w:left w:val="nil"/>
          <w:bottom w:val="single" w:sz="8" w:space="0" w:color="745753" w:themeColor="accent5"/>
          <w:right w:val="nil"/>
          <w:insideH w:val="nil"/>
          <w:insideV w:val="nil"/>
        </w:tcBorders>
      </w:tcPr>
    </w:tblStylePr>
    <w:tblStylePr w:type="lastRow">
      <w:pPr>
        <w:spacing w:before="0" w:after="0" w:line="240" w:lineRule="auto"/>
      </w:pPr>
      <w:rPr>
        <w:b/>
        <w:bCs/>
      </w:rPr>
      <w:tblPr/>
      <w:tcPr>
        <w:tcBorders>
          <w:top w:val="single" w:sz="8" w:space="0" w:color="745753" w:themeColor="accent5"/>
          <w:left w:val="nil"/>
          <w:bottom w:val="single" w:sz="8" w:space="0" w:color="7457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3D2" w:themeFill="accent5" w:themeFillTint="3F"/>
      </w:tcPr>
    </w:tblStylePr>
    <w:tblStylePr w:type="band1Horz">
      <w:tblPr/>
      <w:tcPr>
        <w:tcBorders>
          <w:left w:val="nil"/>
          <w:right w:val="nil"/>
          <w:insideH w:val="nil"/>
          <w:insideV w:val="nil"/>
        </w:tcBorders>
        <w:shd w:val="clear" w:color="auto" w:fill="DFD3D2" w:themeFill="accent5" w:themeFillTint="3F"/>
      </w:tcPr>
    </w:tblStylePr>
  </w:style>
  <w:style w:type="table" w:styleId="LightShading-Accent6">
    <w:name w:val="Light Shading Accent 6"/>
    <w:basedOn w:val="TableNormal"/>
    <w:uiPriority w:val="60"/>
    <w:semiHidden/>
    <w:rsid w:val="0058629F"/>
    <w:pPr>
      <w:spacing w:line="240" w:lineRule="auto"/>
    </w:pPr>
    <w:rPr>
      <w:color w:val="DE1324" w:themeColor="accent6" w:themeShade="BF"/>
    </w:rPr>
    <w:tblPr>
      <w:tblStyleRowBandSize w:val="1"/>
      <w:tblStyleColBandSize w:val="1"/>
      <w:tblBorders>
        <w:top w:val="single" w:sz="8" w:space="0" w:color="F05360" w:themeColor="accent6"/>
        <w:bottom w:val="single" w:sz="8" w:space="0" w:color="F05360" w:themeColor="accent6"/>
      </w:tblBorders>
    </w:tblPr>
    <w:tblStylePr w:type="firstRow">
      <w:pPr>
        <w:spacing w:before="0" w:after="0" w:line="240" w:lineRule="auto"/>
      </w:pPr>
      <w:rPr>
        <w:b/>
        <w:bCs/>
      </w:rPr>
      <w:tblPr/>
      <w:tcPr>
        <w:tcBorders>
          <w:top w:val="single" w:sz="8" w:space="0" w:color="F05360" w:themeColor="accent6"/>
          <w:left w:val="nil"/>
          <w:bottom w:val="single" w:sz="8" w:space="0" w:color="F05360" w:themeColor="accent6"/>
          <w:right w:val="nil"/>
          <w:insideH w:val="nil"/>
          <w:insideV w:val="nil"/>
        </w:tcBorders>
      </w:tcPr>
    </w:tblStylePr>
    <w:tblStylePr w:type="lastRow">
      <w:pPr>
        <w:spacing w:before="0" w:after="0" w:line="240" w:lineRule="auto"/>
      </w:pPr>
      <w:rPr>
        <w:b/>
        <w:bCs/>
      </w:rPr>
      <w:tblPr/>
      <w:tcPr>
        <w:tcBorders>
          <w:top w:val="single" w:sz="8" w:space="0" w:color="F05360" w:themeColor="accent6"/>
          <w:left w:val="nil"/>
          <w:bottom w:val="single" w:sz="8" w:space="0" w:color="F053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D7" w:themeFill="accent6" w:themeFillTint="3F"/>
      </w:tcPr>
    </w:tblStylePr>
    <w:tblStylePr w:type="band1Horz">
      <w:tblPr/>
      <w:tcPr>
        <w:tcBorders>
          <w:left w:val="nil"/>
          <w:right w:val="nil"/>
          <w:insideH w:val="nil"/>
          <w:insideV w:val="nil"/>
        </w:tcBorders>
        <w:shd w:val="clear" w:color="auto" w:fill="FBD4D7"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2276D5" w:themeColor="accent1" w:themeTint="99"/>
        </w:tcBorders>
      </w:tcPr>
    </w:tblStylePr>
    <w:tblStylePr w:type="lastRow">
      <w:rPr>
        <w:b/>
        <w:bCs/>
      </w:rPr>
      <w:tblPr/>
      <w:tcPr>
        <w:tcBorders>
          <w:top w:val="single" w:sz="4" w:space="0" w:color="2276D5" w:themeColor="accent1" w:themeTint="99"/>
        </w:tcBorders>
      </w:tc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A0B8E0" w:themeColor="accent2" w:themeTint="99"/>
        </w:tcBorders>
      </w:tcPr>
    </w:tblStylePr>
    <w:tblStylePr w:type="lastRow">
      <w:rPr>
        <w:b/>
        <w:bCs/>
      </w:rPr>
      <w:tblPr/>
      <w:tcPr>
        <w:tcBorders>
          <w:top w:val="single" w:sz="4" w:space="0" w:color="A0B8E0" w:themeColor="accent2" w:themeTint="99"/>
        </w:tcBorders>
      </w:tc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AB4BB" w:themeColor="accent3" w:themeTint="99"/>
        </w:tcBorders>
      </w:tcPr>
    </w:tblStylePr>
    <w:tblStylePr w:type="lastRow">
      <w:rPr>
        <w:b/>
        <w:bCs/>
      </w:rPr>
      <w:tblPr/>
      <w:tcPr>
        <w:tcBorders>
          <w:top w:val="single" w:sz="4" w:space="0" w:color="9AB4BB" w:themeColor="accent3" w:themeTint="99"/>
        </w:tcBorders>
      </w:tc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DD7A6" w:themeColor="accent4" w:themeTint="99"/>
        </w:tcBorders>
      </w:tcPr>
    </w:tblStylePr>
    <w:tblStylePr w:type="lastRow">
      <w:rPr>
        <w:b/>
        <w:bCs/>
      </w:rPr>
      <w:tblPr/>
      <w:tcPr>
        <w:tcBorders>
          <w:top w:val="single" w:sz="4" w:space="0" w:color="FDD7A6" w:themeColor="accent4" w:themeTint="99"/>
        </w:tcBorders>
      </w:tc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B19592" w:themeColor="accent5" w:themeTint="99"/>
        </w:tcBorders>
      </w:tcPr>
    </w:tblStylePr>
    <w:tblStylePr w:type="lastRow">
      <w:rPr>
        <w:b/>
        <w:bCs/>
      </w:rPr>
      <w:tblPr/>
      <w:tcPr>
        <w:tcBorders>
          <w:top w:val="single" w:sz="4" w:space="0" w:color="B19592" w:themeColor="accent5" w:themeTint="99"/>
        </w:tcBorders>
      </w:tc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6979F" w:themeColor="accent6" w:themeTint="99"/>
        </w:tcBorders>
      </w:tcPr>
    </w:tblStylePr>
    <w:tblStylePr w:type="lastRow">
      <w:rPr>
        <w:b/>
        <w:bCs/>
      </w:rPr>
      <w:tblPr/>
      <w:tcPr>
        <w:tcBorders>
          <w:top w:val="single" w:sz="4" w:space="0" w:color="F6979F" w:themeColor="accent6" w:themeTint="99"/>
        </w:tcBorders>
      </w:tc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2276D5" w:themeColor="accent1" w:themeTint="99"/>
        <w:bottom w:val="single" w:sz="4" w:space="0" w:color="2276D5" w:themeColor="accent1" w:themeTint="99"/>
        <w:insideH w:val="single" w:sz="4" w:space="0" w:color="2276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A0B8E0" w:themeColor="accent2" w:themeTint="99"/>
        <w:bottom w:val="single" w:sz="4" w:space="0" w:color="A0B8E0" w:themeColor="accent2" w:themeTint="99"/>
        <w:insideH w:val="single" w:sz="4" w:space="0" w:color="A0B8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9AB4BB" w:themeColor="accent3" w:themeTint="99"/>
        <w:bottom w:val="single" w:sz="4" w:space="0" w:color="9AB4BB" w:themeColor="accent3" w:themeTint="99"/>
        <w:insideH w:val="single" w:sz="4" w:space="0" w:color="9AB4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FDD7A6" w:themeColor="accent4" w:themeTint="99"/>
        <w:bottom w:val="single" w:sz="4" w:space="0" w:color="FDD7A6" w:themeColor="accent4" w:themeTint="99"/>
        <w:insideH w:val="single" w:sz="4" w:space="0" w:color="FDD7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B19592" w:themeColor="accent5" w:themeTint="99"/>
        <w:bottom w:val="single" w:sz="4" w:space="0" w:color="B19592" w:themeColor="accent5" w:themeTint="99"/>
        <w:insideH w:val="single" w:sz="4" w:space="0" w:color="B195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F6979F" w:themeColor="accent6" w:themeTint="99"/>
        <w:bottom w:val="single" w:sz="4" w:space="0" w:color="F6979F" w:themeColor="accent6" w:themeTint="99"/>
        <w:insideH w:val="single" w:sz="4" w:space="0" w:color="F6979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0A233F" w:themeColor="accent1"/>
        <w:left w:val="single" w:sz="4" w:space="0" w:color="0A233F" w:themeColor="accent1"/>
        <w:bottom w:val="single" w:sz="4" w:space="0" w:color="0A233F" w:themeColor="accent1"/>
        <w:right w:val="single" w:sz="4" w:space="0" w:color="0A233F" w:themeColor="accent1"/>
      </w:tblBorders>
    </w:tblPr>
    <w:tblStylePr w:type="firstRow">
      <w:rPr>
        <w:b/>
        <w:bCs/>
        <w:color w:val="FFFFFF" w:themeColor="background1"/>
      </w:rPr>
      <w:tblPr/>
      <w:tcPr>
        <w:shd w:val="clear" w:color="auto" w:fill="0A233F" w:themeFill="accent1"/>
      </w:tcPr>
    </w:tblStylePr>
    <w:tblStylePr w:type="lastRow">
      <w:rPr>
        <w:b/>
        <w:bCs/>
      </w:rPr>
      <w:tblPr/>
      <w:tcPr>
        <w:tcBorders>
          <w:top w:val="double" w:sz="4" w:space="0" w:color="0A23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233F" w:themeColor="accent1"/>
          <w:right w:val="single" w:sz="4" w:space="0" w:color="0A233F" w:themeColor="accent1"/>
        </w:tcBorders>
      </w:tcPr>
    </w:tblStylePr>
    <w:tblStylePr w:type="band1Horz">
      <w:tblPr/>
      <w:tcPr>
        <w:tcBorders>
          <w:top w:val="single" w:sz="4" w:space="0" w:color="0A233F" w:themeColor="accent1"/>
          <w:bottom w:val="single" w:sz="4" w:space="0" w:color="0A23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233F" w:themeColor="accent1"/>
          <w:left w:val="nil"/>
        </w:tcBorders>
      </w:tcPr>
    </w:tblStylePr>
    <w:tblStylePr w:type="swCell">
      <w:tblPr/>
      <w:tcPr>
        <w:tcBorders>
          <w:top w:val="double" w:sz="4" w:space="0" w:color="0A233F"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618ACC" w:themeColor="accent2"/>
        <w:left w:val="single" w:sz="4" w:space="0" w:color="618ACC" w:themeColor="accent2"/>
        <w:bottom w:val="single" w:sz="4" w:space="0" w:color="618ACC" w:themeColor="accent2"/>
        <w:right w:val="single" w:sz="4" w:space="0" w:color="618ACC" w:themeColor="accent2"/>
      </w:tblBorders>
    </w:tblPr>
    <w:tblStylePr w:type="firstRow">
      <w:rPr>
        <w:b/>
        <w:bCs/>
        <w:color w:val="FFFFFF" w:themeColor="background1"/>
      </w:rPr>
      <w:tblPr/>
      <w:tcPr>
        <w:shd w:val="clear" w:color="auto" w:fill="618ACC" w:themeFill="accent2"/>
      </w:tcPr>
    </w:tblStylePr>
    <w:tblStylePr w:type="lastRow">
      <w:rPr>
        <w:b/>
        <w:bCs/>
      </w:rPr>
      <w:tblPr/>
      <w:tcPr>
        <w:tcBorders>
          <w:top w:val="double" w:sz="4" w:space="0" w:color="618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8ACC" w:themeColor="accent2"/>
          <w:right w:val="single" w:sz="4" w:space="0" w:color="618ACC" w:themeColor="accent2"/>
        </w:tcBorders>
      </w:tcPr>
    </w:tblStylePr>
    <w:tblStylePr w:type="band1Horz">
      <w:tblPr/>
      <w:tcPr>
        <w:tcBorders>
          <w:top w:val="single" w:sz="4" w:space="0" w:color="618ACC" w:themeColor="accent2"/>
          <w:bottom w:val="single" w:sz="4" w:space="0" w:color="618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ACC" w:themeColor="accent2"/>
          <w:left w:val="nil"/>
        </w:tcBorders>
      </w:tcPr>
    </w:tblStylePr>
    <w:tblStylePr w:type="swCell">
      <w:tblPr/>
      <w:tcPr>
        <w:tcBorders>
          <w:top w:val="double" w:sz="4" w:space="0" w:color="618ACC"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5D8089" w:themeColor="accent3"/>
        <w:left w:val="single" w:sz="4" w:space="0" w:color="5D8089" w:themeColor="accent3"/>
        <w:bottom w:val="single" w:sz="4" w:space="0" w:color="5D8089" w:themeColor="accent3"/>
        <w:right w:val="single" w:sz="4" w:space="0" w:color="5D8089" w:themeColor="accent3"/>
      </w:tblBorders>
    </w:tblPr>
    <w:tblStylePr w:type="firstRow">
      <w:rPr>
        <w:b/>
        <w:bCs/>
        <w:color w:val="FFFFFF" w:themeColor="background1"/>
      </w:rPr>
      <w:tblPr/>
      <w:tcPr>
        <w:shd w:val="clear" w:color="auto" w:fill="5D8089" w:themeFill="accent3"/>
      </w:tcPr>
    </w:tblStylePr>
    <w:tblStylePr w:type="lastRow">
      <w:rPr>
        <w:b/>
        <w:bCs/>
      </w:rPr>
      <w:tblPr/>
      <w:tcPr>
        <w:tcBorders>
          <w:top w:val="double" w:sz="4" w:space="0" w:color="5D80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8089" w:themeColor="accent3"/>
          <w:right w:val="single" w:sz="4" w:space="0" w:color="5D8089" w:themeColor="accent3"/>
        </w:tcBorders>
      </w:tcPr>
    </w:tblStylePr>
    <w:tblStylePr w:type="band1Horz">
      <w:tblPr/>
      <w:tcPr>
        <w:tcBorders>
          <w:top w:val="single" w:sz="4" w:space="0" w:color="5D8089" w:themeColor="accent3"/>
          <w:bottom w:val="single" w:sz="4" w:space="0" w:color="5D80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8089" w:themeColor="accent3"/>
          <w:left w:val="nil"/>
        </w:tcBorders>
      </w:tcPr>
    </w:tblStylePr>
    <w:tblStylePr w:type="swCell">
      <w:tblPr/>
      <w:tcPr>
        <w:tcBorders>
          <w:top w:val="double" w:sz="4" w:space="0" w:color="5D8089"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FDBE6C" w:themeColor="accent4"/>
        <w:left w:val="single" w:sz="4" w:space="0" w:color="FDBE6C" w:themeColor="accent4"/>
        <w:bottom w:val="single" w:sz="4" w:space="0" w:color="FDBE6C" w:themeColor="accent4"/>
        <w:right w:val="single" w:sz="4" w:space="0" w:color="FDBE6C" w:themeColor="accent4"/>
      </w:tblBorders>
    </w:tblPr>
    <w:tblStylePr w:type="firstRow">
      <w:rPr>
        <w:b/>
        <w:bCs/>
        <w:color w:val="FFFFFF" w:themeColor="background1"/>
      </w:rPr>
      <w:tblPr/>
      <w:tcPr>
        <w:shd w:val="clear" w:color="auto" w:fill="FDBE6C" w:themeFill="accent4"/>
      </w:tcPr>
    </w:tblStylePr>
    <w:tblStylePr w:type="lastRow">
      <w:rPr>
        <w:b/>
        <w:bCs/>
      </w:rPr>
      <w:tblPr/>
      <w:tcPr>
        <w:tcBorders>
          <w:top w:val="double" w:sz="4" w:space="0" w:color="FDBE6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BE6C" w:themeColor="accent4"/>
          <w:right w:val="single" w:sz="4" w:space="0" w:color="FDBE6C" w:themeColor="accent4"/>
        </w:tcBorders>
      </w:tcPr>
    </w:tblStylePr>
    <w:tblStylePr w:type="band1Horz">
      <w:tblPr/>
      <w:tcPr>
        <w:tcBorders>
          <w:top w:val="single" w:sz="4" w:space="0" w:color="FDBE6C" w:themeColor="accent4"/>
          <w:bottom w:val="single" w:sz="4" w:space="0" w:color="FDBE6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BE6C" w:themeColor="accent4"/>
          <w:left w:val="nil"/>
        </w:tcBorders>
      </w:tcPr>
    </w:tblStylePr>
    <w:tblStylePr w:type="swCell">
      <w:tblPr/>
      <w:tcPr>
        <w:tcBorders>
          <w:top w:val="double" w:sz="4" w:space="0" w:color="FDBE6C"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745753" w:themeColor="accent5"/>
        <w:left w:val="single" w:sz="4" w:space="0" w:color="745753" w:themeColor="accent5"/>
        <w:bottom w:val="single" w:sz="4" w:space="0" w:color="745753" w:themeColor="accent5"/>
        <w:right w:val="single" w:sz="4" w:space="0" w:color="745753" w:themeColor="accent5"/>
      </w:tblBorders>
    </w:tblPr>
    <w:tblStylePr w:type="firstRow">
      <w:rPr>
        <w:b/>
        <w:bCs/>
        <w:color w:val="FFFFFF" w:themeColor="background1"/>
      </w:rPr>
      <w:tblPr/>
      <w:tcPr>
        <w:shd w:val="clear" w:color="auto" w:fill="745753" w:themeFill="accent5"/>
      </w:tcPr>
    </w:tblStylePr>
    <w:tblStylePr w:type="lastRow">
      <w:rPr>
        <w:b/>
        <w:bCs/>
      </w:rPr>
      <w:tblPr/>
      <w:tcPr>
        <w:tcBorders>
          <w:top w:val="double" w:sz="4" w:space="0" w:color="7457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753" w:themeColor="accent5"/>
          <w:right w:val="single" w:sz="4" w:space="0" w:color="745753" w:themeColor="accent5"/>
        </w:tcBorders>
      </w:tcPr>
    </w:tblStylePr>
    <w:tblStylePr w:type="band1Horz">
      <w:tblPr/>
      <w:tcPr>
        <w:tcBorders>
          <w:top w:val="single" w:sz="4" w:space="0" w:color="745753" w:themeColor="accent5"/>
          <w:bottom w:val="single" w:sz="4" w:space="0" w:color="7457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753" w:themeColor="accent5"/>
          <w:left w:val="nil"/>
        </w:tcBorders>
      </w:tcPr>
    </w:tblStylePr>
    <w:tblStylePr w:type="swCell">
      <w:tblPr/>
      <w:tcPr>
        <w:tcBorders>
          <w:top w:val="double" w:sz="4" w:space="0" w:color="745753"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F05360" w:themeColor="accent6"/>
        <w:left w:val="single" w:sz="4" w:space="0" w:color="F05360" w:themeColor="accent6"/>
        <w:bottom w:val="single" w:sz="4" w:space="0" w:color="F05360" w:themeColor="accent6"/>
        <w:right w:val="single" w:sz="4" w:space="0" w:color="F05360" w:themeColor="accent6"/>
      </w:tblBorders>
    </w:tblPr>
    <w:tblStylePr w:type="firstRow">
      <w:rPr>
        <w:b/>
        <w:bCs/>
        <w:color w:val="FFFFFF" w:themeColor="background1"/>
      </w:rPr>
      <w:tblPr/>
      <w:tcPr>
        <w:shd w:val="clear" w:color="auto" w:fill="F05360" w:themeFill="accent6"/>
      </w:tcPr>
    </w:tblStylePr>
    <w:tblStylePr w:type="lastRow">
      <w:rPr>
        <w:b/>
        <w:bCs/>
      </w:rPr>
      <w:tblPr/>
      <w:tcPr>
        <w:tcBorders>
          <w:top w:val="double" w:sz="4" w:space="0" w:color="F0536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360" w:themeColor="accent6"/>
          <w:right w:val="single" w:sz="4" w:space="0" w:color="F05360" w:themeColor="accent6"/>
        </w:tcBorders>
      </w:tcPr>
    </w:tblStylePr>
    <w:tblStylePr w:type="band1Horz">
      <w:tblPr/>
      <w:tcPr>
        <w:tcBorders>
          <w:top w:val="single" w:sz="4" w:space="0" w:color="F05360" w:themeColor="accent6"/>
          <w:bottom w:val="single" w:sz="4" w:space="0" w:color="F0536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360" w:themeColor="accent6"/>
          <w:left w:val="nil"/>
        </w:tcBorders>
      </w:tcPr>
    </w:tblStylePr>
    <w:tblStylePr w:type="swCell">
      <w:tblPr/>
      <w:tcPr>
        <w:tcBorders>
          <w:top w:val="double" w:sz="4" w:space="0" w:color="F05360"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2276D5" w:themeColor="accent1" w:themeTint="99"/>
        <w:left w:val="single" w:sz="4" w:space="0" w:color="2276D5" w:themeColor="accent1" w:themeTint="99"/>
        <w:bottom w:val="single" w:sz="4" w:space="0" w:color="2276D5" w:themeColor="accent1" w:themeTint="99"/>
        <w:right w:val="single" w:sz="4" w:space="0" w:color="2276D5" w:themeColor="accent1" w:themeTint="99"/>
        <w:insideH w:val="single" w:sz="4" w:space="0" w:color="2276D5" w:themeColor="accent1" w:themeTint="99"/>
      </w:tblBorders>
    </w:tblPr>
    <w:tblStylePr w:type="firstRow">
      <w:rPr>
        <w:b/>
        <w:bCs/>
        <w:color w:val="FFFFFF" w:themeColor="background1"/>
      </w:rPr>
      <w:tblPr/>
      <w:tcPr>
        <w:tcBorders>
          <w:top w:val="single" w:sz="4" w:space="0" w:color="0A233F" w:themeColor="accent1"/>
          <w:left w:val="single" w:sz="4" w:space="0" w:color="0A233F" w:themeColor="accent1"/>
          <w:bottom w:val="single" w:sz="4" w:space="0" w:color="0A233F" w:themeColor="accent1"/>
          <w:right w:val="single" w:sz="4" w:space="0" w:color="0A233F" w:themeColor="accent1"/>
          <w:insideH w:val="nil"/>
        </w:tcBorders>
        <w:shd w:val="clear" w:color="auto" w:fill="0A233F" w:themeFill="accent1"/>
      </w:tcPr>
    </w:tblStylePr>
    <w:tblStylePr w:type="lastRow">
      <w:rPr>
        <w:b/>
        <w:bCs/>
      </w:rPr>
      <w:tblPr/>
      <w:tcPr>
        <w:tcBorders>
          <w:top w:val="double" w:sz="4" w:space="0" w:color="2276D5" w:themeColor="accent1" w:themeTint="99"/>
        </w:tcBorders>
      </w:tc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A0B8E0" w:themeColor="accent2" w:themeTint="99"/>
        <w:left w:val="single" w:sz="4" w:space="0" w:color="A0B8E0" w:themeColor="accent2" w:themeTint="99"/>
        <w:bottom w:val="single" w:sz="4" w:space="0" w:color="A0B8E0" w:themeColor="accent2" w:themeTint="99"/>
        <w:right w:val="single" w:sz="4" w:space="0" w:color="A0B8E0" w:themeColor="accent2" w:themeTint="99"/>
        <w:insideH w:val="single" w:sz="4" w:space="0" w:color="A0B8E0" w:themeColor="accent2" w:themeTint="99"/>
      </w:tblBorders>
    </w:tblPr>
    <w:tblStylePr w:type="firstRow">
      <w:rPr>
        <w:b/>
        <w:bCs/>
        <w:color w:val="FFFFFF" w:themeColor="background1"/>
      </w:rPr>
      <w:tblPr/>
      <w:tcPr>
        <w:tcBorders>
          <w:top w:val="single" w:sz="4" w:space="0" w:color="618ACC" w:themeColor="accent2"/>
          <w:left w:val="single" w:sz="4" w:space="0" w:color="618ACC" w:themeColor="accent2"/>
          <w:bottom w:val="single" w:sz="4" w:space="0" w:color="618ACC" w:themeColor="accent2"/>
          <w:right w:val="single" w:sz="4" w:space="0" w:color="618ACC" w:themeColor="accent2"/>
          <w:insideH w:val="nil"/>
        </w:tcBorders>
        <w:shd w:val="clear" w:color="auto" w:fill="618ACC" w:themeFill="accent2"/>
      </w:tcPr>
    </w:tblStylePr>
    <w:tblStylePr w:type="lastRow">
      <w:rPr>
        <w:b/>
        <w:bCs/>
      </w:rPr>
      <w:tblPr/>
      <w:tcPr>
        <w:tcBorders>
          <w:top w:val="double" w:sz="4" w:space="0" w:color="A0B8E0" w:themeColor="accent2" w:themeTint="99"/>
        </w:tcBorders>
      </w:tc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9AB4BB" w:themeColor="accent3" w:themeTint="99"/>
        <w:left w:val="single" w:sz="4" w:space="0" w:color="9AB4BB" w:themeColor="accent3" w:themeTint="99"/>
        <w:bottom w:val="single" w:sz="4" w:space="0" w:color="9AB4BB" w:themeColor="accent3" w:themeTint="99"/>
        <w:right w:val="single" w:sz="4" w:space="0" w:color="9AB4BB" w:themeColor="accent3" w:themeTint="99"/>
        <w:insideH w:val="single" w:sz="4" w:space="0" w:color="9AB4BB" w:themeColor="accent3" w:themeTint="99"/>
      </w:tblBorders>
    </w:tblPr>
    <w:tblStylePr w:type="firstRow">
      <w:rPr>
        <w:b/>
        <w:bCs/>
        <w:color w:val="FFFFFF" w:themeColor="background1"/>
      </w:rPr>
      <w:tblPr/>
      <w:tcPr>
        <w:tcBorders>
          <w:top w:val="single" w:sz="4" w:space="0" w:color="5D8089" w:themeColor="accent3"/>
          <w:left w:val="single" w:sz="4" w:space="0" w:color="5D8089" w:themeColor="accent3"/>
          <w:bottom w:val="single" w:sz="4" w:space="0" w:color="5D8089" w:themeColor="accent3"/>
          <w:right w:val="single" w:sz="4" w:space="0" w:color="5D8089" w:themeColor="accent3"/>
          <w:insideH w:val="nil"/>
        </w:tcBorders>
        <w:shd w:val="clear" w:color="auto" w:fill="5D8089" w:themeFill="accent3"/>
      </w:tcPr>
    </w:tblStylePr>
    <w:tblStylePr w:type="lastRow">
      <w:rPr>
        <w:b/>
        <w:bCs/>
      </w:rPr>
      <w:tblPr/>
      <w:tcPr>
        <w:tcBorders>
          <w:top w:val="double" w:sz="4" w:space="0" w:color="9AB4BB" w:themeColor="accent3" w:themeTint="99"/>
        </w:tcBorders>
      </w:tc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FDD7A6" w:themeColor="accent4" w:themeTint="99"/>
        <w:left w:val="single" w:sz="4" w:space="0" w:color="FDD7A6" w:themeColor="accent4" w:themeTint="99"/>
        <w:bottom w:val="single" w:sz="4" w:space="0" w:color="FDD7A6" w:themeColor="accent4" w:themeTint="99"/>
        <w:right w:val="single" w:sz="4" w:space="0" w:color="FDD7A6" w:themeColor="accent4" w:themeTint="99"/>
        <w:insideH w:val="single" w:sz="4" w:space="0" w:color="FDD7A6" w:themeColor="accent4" w:themeTint="99"/>
      </w:tblBorders>
    </w:tblPr>
    <w:tblStylePr w:type="firstRow">
      <w:rPr>
        <w:b/>
        <w:bCs/>
        <w:color w:val="FFFFFF" w:themeColor="background1"/>
      </w:rPr>
      <w:tblPr/>
      <w:tcPr>
        <w:tcBorders>
          <w:top w:val="single" w:sz="4" w:space="0" w:color="FDBE6C" w:themeColor="accent4"/>
          <w:left w:val="single" w:sz="4" w:space="0" w:color="FDBE6C" w:themeColor="accent4"/>
          <w:bottom w:val="single" w:sz="4" w:space="0" w:color="FDBE6C" w:themeColor="accent4"/>
          <w:right w:val="single" w:sz="4" w:space="0" w:color="FDBE6C" w:themeColor="accent4"/>
          <w:insideH w:val="nil"/>
        </w:tcBorders>
        <w:shd w:val="clear" w:color="auto" w:fill="FDBE6C" w:themeFill="accent4"/>
      </w:tcPr>
    </w:tblStylePr>
    <w:tblStylePr w:type="lastRow">
      <w:rPr>
        <w:b/>
        <w:bCs/>
      </w:rPr>
      <w:tblPr/>
      <w:tcPr>
        <w:tcBorders>
          <w:top w:val="double" w:sz="4" w:space="0" w:color="FDD7A6" w:themeColor="accent4" w:themeTint="99"/>
        </w:tcBorders>
      </w:tc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B19592" w:themeColor="accent5" w:themeTint="99"/>
        <w:left w:val="single" w:sz="4" w:space="0" w:color="B19592" w:themeColor="accent5" w:themeTint="99"/>
        <w:bottom w:val="single" w:sz="4" w:space="0" w:color="B19592" w:themeColor="accent5" w:themeTint="99"/>
        <w:right w:val="single" w:sz="4" w:space="0" w:color="B19592" w:themeColor="accent5" w:themeTint="99"/>
        <w:insideH w:val="single" w:sz="4" w:space="0" w:color="B19592" w:themeColor="accent5" w:themeTint="99"/>
      </w:tblBorders>
    </w:tblPr>
    <w:tblStylePr w:type="firstRow">
      <w:rPr>
        <w:b/>
        <w:bCs/>
        <w:color w:val="FFFFFF" w:themeColor="background1"/>
      </w:rPr>
      <w:tblPr/>
      <w:tcPr>
        <w:tcBorders>
          <w:top w:val="single" w:sz="4" w:space="0" w:color="745753" w:themeColor="accent5"/>
          <w:left w:val="single" w:sz="4" w:space="0" w:color="745753" w:themeColor="accent5"/>
          <w:bottom w:val="single" w:sz="4" w:space="0" w:color="745753" w:themeColor="accent5"/>
          <w:right w:val="single" w:sz="4" w:space="0" w:color="745753" w:themeColor="accent5"/>
          <w:insideH w:val="nil"/>
        </w:tcBorders>
        <w:shd w:val="clear" w:color="auto" w:fill="745753" w:themeFill="accent5"/>
      </w:tcPr>
    </w:tblStylePr>
    <w:tblStylePr w:type="lastRow">
      <w:rPr>
        <w:b/>
        <w:bCs/>
      </w:rPr>
      <w:tblPr/>
      <w:tcPr>
        <w:tcBorders>
          <w:top w:val="double" w:sz="4" w:space="0" w:color="B19592" w:themeColor="accent5" w:themeTint="99"/>
        </w:tcBorders>
      </w:tc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F6979F" w:themeColor="accent6" w:themeTint="99"/>
        <w:left w:val="single" w:sz="4" w:space="0" w:color="F6979F" w:themeColor="accent6" w:themeTint="99"/>
        <w:bottom w:val="single" w:sz="4" w:space="0" w:color="F6979F" w:themeColor="accent6" w:themeTint="99"/>
        <w:right w:val="single" w:sz="4" w:space="0" w:color="F6979F" w:themeColor="accent6" w:themeTint="99"/>
        <w:insideH w:val="single" w:sz="4" w:space="0" w:color="F6979F" w:themeColor="accent6" w:themeTint="99"/>
      </w:tblBorders>
    </w:tblPr>
    <w:tblStylePr w:type="firstRow">
      <w:rPr>
        <w:b/>
        <w:bCs/>
        <w:color w:val="FFFFFF" w:themeColor="background1"/>
      </w:rPr>
      <w:tblPr/>
      <w:tcPr>
        <w:tcBorders>
          <w:top w:val="single" w:sz="4" w:space="0" w:color="F05360" w:themeColor="accent6"/>
          <w:left w:val="single" w:sz="4" w:space="0" w:color="F05360" w:themeColor="accent6"/>
          <w:bottom w:val="single" w:sz="4" w:space="0" w:color="F05360" w:themeColor="accent6"/>
          <w:right w:val="single" w:sz="4" w:space="0" w:color="F05360" w:themeColor="accent6"/>
          <w:insideH w:val="nil"/>
        </w:tcBorders>
        <w:shd w:val="clear" w:color="auto" w:fill="F05360" w:themeFill="accent6"/>
      </w:tcPr>
    </w:tblStylePr>
    <w:tblStylePr w:type="lastRow">
      <w:rPr>
        <w:b/>
        <w:bCs/>
      </w:rPr>
      <w:tblPr/>
      <w:tcPr>
        <w:tcBorders>
          <w:top w:val="double" w:sz="4" w:space="0" w:color="F6979F" w:themeColor="accent6" w:themeTint="99"/>
        </w:tcBorders>
      </w:tc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0A233F" w:themeColor="accent1"/>
        <w:left w:val="single" w:sz="24" w:space="0" w:color="0A233F" w:themeColor="accent1"/>
        <w:bottom w:val="single" w:sz="24" w:space="0" w:color="0A233F" w:themeColor="accent1"/>
        <w:right w:val="single" w:sz="24" w:space="0" w:color="0A233F" w:themeColor="accent1"/>
      </w:tblBorders>
    </w:tblPr>
    <w:tcPr>
      <w:shd w:val="clear" w:color="auto" w:fill="0A23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618ACC" w:themeColor="accent2"/>
        <w:left w:val="single" w:sz="24" w:space="0" w:color="618ACC" w:themeColor="accent2"/>
        <w:bottom w:val="single" w:sz="24" w:space="0" w:color="618ACC" w:themeColor="accent2"/>
        <w:right w:val="single" w:sz="24" w:space="0" w:color="618ACC" w:themeColor="accent2"/>
      </w:tblBorders>
    </w:tblPr>
    <w:tcPr>
      <w:shd w:val="clear" w:color="auto" w:fill="618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5D8089" w:themeColor="accent3"/>
        <w:left w:val="single" w:sz="24" w:space="0" w:color="5D8089" w:themeColor="accent3"/>
        <w:bottom w:val="single" w:sz="24" w:space="0" w:color="5D8089" w:themeColor="accent3"/>
        <w:right w:val="single" w:sz="24" w:space="0" w:color="5D8089" w:themeColor="accent3"/>
      </w:tblBorders>
    </w:tblPr>
    <w:tcPr>
      <w:shd w:val="clear" w:color="auto" w:fill="5D80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FDBE6C" w:themeColor="accent4"/>
        <w:left w:val="single" w:sz="24" w:space="0" w:color="FDBE6C" w:themeColor="accent4"/>
        <w:bottom w:val="single" w:sz="24" w:space="0" w:color="FDBE6C" w:themeColor="accent4"/>
        <w:right w:val="single" w:sz="24" w:space="0" w:color="FDBE6C" w:themeColor="accent4"/>
      </w:tblBorders>
    </w:tblPr>
    <w:tcPr>
      <w:shd w:val="clear" w:color="auto" w:fill="FDBE6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745753" w:themeColor="accent5"/>
        <w:left w:val="single" w:sz="24" w:space="0" w:color="745753" w:themeColor="accent5"/>
        <w:bottom w:val="single" w:sz="24" w:space="0" w:color="745753" w:themeColor="accent5"/>
        <w:right w:val="single" w:sz="24" w:space="0" w:color="745753" w:themeColor="accent5"/>
      </w:tblBorders>
    </w:tblPr>
    <w:tcPr>
      <w:shd w:val="clear" w:color="auto" w:fill="7457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F05360" w:themeColor="accent6"/>
        <w:left w:val="single" w:sz="24" w:space="0" w:color="F05360" w:themeColor="accent6"/>
        <w:bottom w:val="single" w:sz="24" w:space="0" w:color="F05360" w:themeColor="accent6"/>
        <w:right w:val="single" w:sz="24" w:space="0" w:color="F05360" w:themeColor="accent6"/>
      </w:tblBorders>
    </w:tblPr>
    <w:tcPr>
      <w:shd w:val="clear" w:color="auto" w:fill="F0536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071A2F" w:themeColor="accent1" w:themeShade="BF"/>
    </w:rPr>
    <w:tblPr>
      <w:tblStyleRowBandSize w:val="1"/>
      <w:tblStyleColBandSize w:val="1"/>
      <w:tblBorders>
        <w:top w:val="single" w:sz="4" w:space="0" w:color="0A233F" w:themeColor="accent1"/>
        <w:bottom w:val="single" w:sz="4" w:space="0" w:color="0A233F" w:themeColor="accent1"/>
      </w:tblBorders>
    </w:tblPr>
    <w:tblStylePr w:type="firstRow">
      <w:rPr>
        <w:b/>
        <w:bCs/>
      </w:rPr>
      <w:tblPr/>
      <w:tcPr>
        <w:tcBorders>
          <w:bottom w:val="single" w:sz="4" w:space="0" w:color="0A233F" w:themeColor="accent1"/>
        </w:tcBorders>
      </w:tcPr>
    </w:tblStylePr>
    <w:tblStylePr w:type="lastRow">
      <w:rPr>
        <w:b/>
        <w:bCs/>
      </w:rPr>
      <w:tblPr/>
      <w:tcPr>
        <w:tcBorders>
          <w:top w:val="double" w:sz="4" w:space="0" w:color="0A233F" w:themeColor="accent1"/>
        </w:tcBorders>
      </w:tcPr>
    </w:tblStylePr>
    <w:tblStylePr w:type="firstCol">
      <w:rPr>
        <w:b/>
        <w:bCs/>
      </w:rPr>
    </w:tblStylePr>
    <w:tblStylePr w:type="lastCol">
      <w:rPr>
        <w:b/>
        <w:bCs/>
      </w:rPr>
    </w:tblStylePr>
    <w:tblStylePr w:type="band1Vert">
      <w:tblPr/>
      <w:tcPr>
        <w:shd w:val="clear" w:color="auto" w:fill="B3D1F3" w:themeFill="accent1" w:themeFillTint="33"/>
      </w:tcPr>
    </w:tblStylePr>
    <w:tblStylePr w:type="band1Horz">
      <w:tblPr/>
      <w:tcPr>
        <w:shd w:val="clear" w:color="auto" w:fill="B3D1F3"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3762AA" w:themeColor="accent2" w:themeShade="BF"/>
    </w:rPr>
    <w:tblPr>
      <w:tblStyleRowBandSize w:val="1"/>
      <w:tblStyleColBandSize w:val="1"/>
      <w:tblBorders>
        <w:top w:val="single" w:sz="4" w:space="0" w:color="618ACC" w:themeColor="accent2"/>
        <w:bottom w:val="single" w:sz="4" w:space="0" w:color="618ACC" w:themeColor="accent2"/>
      </w:tblBorders>
    </w:tblPr>
    <w:tblStylePr w:type="firstRow">
      <w:rPr>
        <w:b/>
        <w:bCs/>
      </w:rPr>
      <w:tblPr/>
      <w:tcPr>
        <w:tcBorders>
          <w:bottom w:val="single" w:sz="4" w:space="0" w:color="618ACC" w:themeColor="accent2"/>
        </w:tcBorders>
      </w:tcPr>
    </w:tblStylePr>
    <w:tblStylePr w:type="lastRow">
      <w:rPr>
        <w:b/>
        <w:bCs/>
      </w:rPr>
      <w:tblPr/>
      <w:tcPr>
        <w:tcBorders>
          <w:top w:val="double" w:sz="4" w:space="0" w:color="618ACC" w:themeColor="accent2"/>
        </w:tcBorders>
      </w:tcPr>
    </w:tblStylePr>
    <w:tblStylePr w:type="firstCol">
      <w:rPr>
        <w:b/>
        <w:bCs/>
      </w:rPr>
    </w:tblStylePr>
    <w:tblStylePr w:type="lastCol">
      <w:rPr>
        <w:b/>
        <w:bCs/>
      </w:rPr>
    </w:tblStylePr>
    <w:tblStylePr w:type="band1Vert">
      <w:tblPr/>
      <w:tcPr>
        <w:shd w:val="clear" w:color="auto" w:fill="DFE7F4" w:themeFill="accent2" w:themeFillTint="33"/>
      </w:tcPr>
    </w:tblStylePr>
    <w:tblStylePr w:type="band1Horz">
      <w:tblPr/>
      <w:tcPr>
        <w:shd w:val="clear" w:color="auto" w:fill="DFE7F4"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455F66" w:themeColor="accent3" w:themeShade="BF"/>
    </w:rPr>
    <w:tblPr>
      <w:tblStyleRowBandSize w:val="1"/>
      <w:tblStyleColBandSize w:val="1"/>
      <w:tblBorders>
        <w:top w:val="single" w:sz="4" w:space="0" w:color="5D8089" w:themeColor="accent3"/>
        <w:bottom w:val="single" w:sz="4" w:space="0" w:color="5D8089" w:themeColor="accent3"/>
      </w:tblBorders>
    </w:tblPr>
    <w:tblStylePr w:type="firstRow">
      <w:rPr>
        <w:b/>
        <w:bCs/>
      </w:rPr>
      <w:tblPr/>
      <w:tcPr>
        <w:tcBorders>
          <w:bottom w:val="single" w:sz="4" w:space="0" w:color="5D8089" w:themeColor="accent3"/>
        </w:tcBorders>
      </w:tcPr>
    </w:tblStylePr>
    <w:tblStylePr w:type="lastRow">
      <w:rPr>
        <w:b/>
        <w:bCs/>
      </w:rPr>
      <w:tblPr/>
      <w:tcPr>
        <w:tcBorders>
          <w:top w:val="double" w:sz="4" w:space="0" w:color="5D8089" w:themeColor="accent3"/>
        </w:tcBorders>
      </w:tcPr>
    </w:tblStylePr>
    <w:tblStylePr w:type="firstCol">
      <w:rPr>
        <w:b/>
        <w:bCs/>
      </w:rPr>
    </w:tblStylePr>
    <w:tblStylePr w:type="lastCol">
      <w:rPr>
        <w:b/>
        <w:bCs/>
      </w:rPr>
    </w:tblStylePr>
    <w:tblStylePr w:type="band1Vert">
      <w:tblPr/>
      <w:tcPr>
        <w:shd w:val="clear" w:color="auto" w:fill="DDE6E8" w:themeFill="accent3" w:themeFillTint="33"/>
      </w:tcPr>
    </w:tblStylePr>
    <w:tblStylePr w:type="band1Horz">
      <w:tblPr/>
      <w:tcPr>
        <w:shd w:val="clear" w:color="auto" w:fill="DDE6E8"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FB9612" w:themeColor="accent4" w:themeShade="BF"/>
    </w:rPr>
    <w:tblPr>
      <w:tblStyleRowBandSize w:val="1"/>
      <w:tblStyleColBandSize w:val="1"/>
      <w:tblBorders>
        <w:top w:val="single" w:sz="4" w:space="0" w:color="FDBE6C" w:themeColor="accent4"/>
        <w:bottom w:val="single" w:sz="4" w:space="0" w:color="FDBE6C" w:themeColor="accent4"/>
      </w:tblBorders>
    </w:tblPr>
    <w:tblStylePr w:type="firstRow">
      <w:rPr>
        <w:b/>
        <w:bCs/>
      </w:rPr>
      <w:tblPr/>
      <w:tcPr>
        <w:tcBorders>
          <w:bottom w:val="single" w:sz="4" w:space="0" w:color="FDBE6C" w:themeColor="accent4"/>
        </w:tcBorders>
      </w:tcPr>
    </w:tblStylePr>
    <w:tblStylePr w:type="lastRow">
      <w:rPr>
        <w:b/>
        <w:bCs/>
      </w:rPr>
      <w:tblPr/>
      <w:tcPr>
        <w:tcBorders>
          <w:top w:val="double" w:sz="4" w:space="0" w:color="FDBE6C" w:themeColor="accent4"/>
        </w:tcBorders>
      </w:tcPr>
    </w:tblStylePr>
    <w:tblStylePr w:type="firstCol">
      <w:rPr>
        <w:b/>
        <w:bCs/>
      </w:rPr>
    </w:tblStylePr>
    <w:tblStylePr w:type="lastCol">
      <w:rPr>
        <w:b/>
        <w:bCs/>
      </w:rPr>
    </w:tblStylePr>
    <w:tblStylePr w:type="band1Vert">
      <w:tblPr/>
      <w:tcPr>
        <w:shd w:val="clear" w:color="auto" w:fill="FEF1E1" w:themeFill="accent4" w:themeFillTint="33"/>
      </w:tcPr>
    </w:tblStylePr>
    <w:tblStylePr w:type="band1Horz">
      <w:tblPr/>
      <w:tcPr>
        <w:shd w:val="clear" w:color="auto" w:fill="FEF1E1"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56413E" w:themeColor="accent5" w:themeShade="BF"/>
    </w:rPr>
    <w:tblPr>
      <w:tblStyleRowBandSize w:val="1"/>
      <w:tblStyleColBandSize w:val="1"/>
      <w:tblBorders>
        <w:top w:val="single" w:sz="4" w:space="0" w:color="745753" w:themeColor="accent5"/>
        <w:bottom w:val="single" w:sz="4" w:space="0" w:color="745753" w:themeColor="accent5"/>
      </w:tblBorders>
    </w:tblPr>
    <w:tblStylePr w:type="firstRow">
      <w:rPr>
        <w:b/>
        <w:bCs/>
      </w:rPr>
      <w:tblPr/>
      <w:tcPr>
        <w:tcBorders>
          <w:bottom w:val="single" w:sz="4" w:space="0" w:color="745753" w:themeColor="accent5"/>
        </w:tcBorders>
      </w:tcPr>
    </w:tblStylePr>
    <w:tblStylePr w:type="lastRow">
      <w:rPr>
        <w:b/>
        <w:bCs/>
      </w:rPr>
      <w:tblPr/>
      <w:tcPr>
        <w:tcBorders>
          <w:top w:val="double" w:sz="4" w:space="0" w:color="745753" w:themeColor="accent5"/>
        </w:tcBorders>
      </w:tcPr>
    </w:tblStylePr>
    <w:tblStylePr w:type="firstCol">
      <w:rPr>
        <w:b/>
        <w:bCs/>
      </w:rPr>
    </w:tblStylePr>
    <w:tblStylePr w:type="lastCol">
      <w:rPr>
        <w:b/>
        <w:bCs/>
      </w:rPr>
    </w:tblStylePr>
    <w:tblStylePr w:type="band1Vert">
      <w:tblPr/>
      <w:tcPr>
        <w:shd w:val="clear" w:color="auto" w:fill="E5DBDA" w:themeFill="accent5" w:themeFillTint="33"/>
      </w:tcPr>
    </w:tblStylePr>
    <w:tblStylePr w:type="band1Horz">
      <w:tblPr/>
      <w:tcPr>
        <w:shd w:val="clear" w:color="auto" w:fill="E5DBDA"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DE1324" w:themeColor="accent6" w:themeShade="BF"/>
    </w:rPr>
    <w:tblPr>
      <w:tblStyleRowBandSize w:val="1"/>
      <w:tblStyleColBandSize w:val="1"/>
      <w:tblBorders>
        <w:top w:val="single" w:sz="4" w:space="0" w:color="F05360" w:themeColor="accent6"/>
        <w:bottom w:val="single" w:sz="4" w:space="0" w:color="F05360" w:themeColor="accent6"/>
      </w:tblBorders>
    </w:tblPr>
    <w:tblStylePr w:type="firstRow">
      <w:rPr>
        <w:b/>
        <w:bCs/>
      </w:rPr>
      <w:tblPr/>
      <w:tcPr>
        <w:tcBorders>
          <w:bottom w:val="single" w:sz="4" w:space="0" w:color="F05360" w:themeColor="accent6"/>
        </w:tcBorders>
      </w:tcPr>
    </w:tblStylePr>
    <w:tblStylePr w:type="lastRow">
      <w:rPr>
        <w:b/>
        <w:bCs/>
      </w:rPr>
      <w:tblPr/>
      <w:tcPr>
        <w:tcBorders>
          <w:top w:val="double" w:sz="4" w:space="0" w:color="F05360" w:themeColor="accent6"/>
        </w:tcBorders>
      </w:tcPr>
    </w:tblStylePr>
    <w:tblStylePr w:type="firstCol">
      <w:rPr>
        <w:b/>
        <w:bCs/>
      </w:rPr>
    </w:tblStylePr>
    <w:tblStylePr w:type="lastCol">
      <w:rPr>
        <w:b/>
        <w:bCs/>
      </w:rPr>
    </w:tblStylePr>
    <w:tblStylePr w:type="band1Vert">
      <w:tblPr/>
      <w:tcPr>
        <w:shd w:val="clear" w:color="auto" w:fill="FCDCDE" w:themeFill="accent6" w:themeFillTint="33"/>
      </w:tcPr>
    </w:tblStylePr>
    <w:tblStylePr w:type="band1Horz">
      <w:tblPr/>
      <w:tcPr>
        <w:shd w:val="clear" w:color="auto" w:fill="FCDCDE"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071A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23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23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23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233F" w:themeColor="accent1"/>
        </w:tcBorders>
        <w:shd w:val="clear" w:color="auto" w:fill="FFFFFF" w:themeFill="background1"/>
      </w:tcPr>
    </w:tblStylePr>
    <w:tblStylePr w:type="band1Vert">
      <w:tblPr/>
      <w:tcPr>
        <w:shd w:val="clear" w:color="auto" w:fill="B3D1F3" w:themeFill="accent1" w:themeFillTint="33"/>
      </w:tcPr>
    </w:tblStylePr>
    <w:tblStylePr w:type="band1Horz">
      <w:tblPr/>
      <w:tcPr>
        <w:shd w:val="clear" w:color="auto" w:fill="B3D1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3762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8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8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8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8ACC" w:themeColor="accent2"/>
        </w:tcBorders>
        <w:shd w:val="clear" w:color="auto" w:fill="FFFFFF" w:themeFill="background1"/>
      </w:tcPr>
    </w:tblStylePr>
    <w:tblStylePr w:type="band1Vert">
      <w:tblPr/>
      <w:tcPr>
        <w:shd w:val="clear" w:color="auto" w:fill="DFE7F4" w:themeFill="accent2" w:themeFillTint="33"/>
      </w:tcPr>
    </w:tblStylePr>
    <w:tblStylePr w:type="band1Horz">
      <w:tblPr/>
      <w:tcPr>
        <w:shd w:val="clear" w:color="auto" w:fill="DFE7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455F6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808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808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808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8089" w:themeColor="accent3"/>
        </w:tcBorders>
        <w:shd w:val="clear" w:color="auto" w:fill="FFFFFF" w:themeFill="background1"/>
      </w:tcPr>
    </w:tblStylePr>
    <w:tblStylePr w:type="band1Vert">
      <w:tblPr/>
      <w:tcPr>
        <w:shd w:val="clear" w:color="auto" w:fill="DDE6E8" w:themeFill="accent3" w:themeFillTint="33"/>
      </w:tcPr>
    </w:tblStylePr>
    <w:tblStylePr w:type="band1Horz">
      <w:tblPr/>
      <w:tcPr>
        <w:shd w:val="clear" w:color="auto" w:fill="DDE6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FB96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BE6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BE6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BE6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BE6C" w:themeColor="accent4"/>
        </w:tcBorders>
        <w:shd w:val="clear" w:color="auto" w:fill="FFFFFF" w:themeFill="background1"/>
      </w:tcPr>
    </w:tblStylePr>
    <w:tblStylePr w:type="band1Vert">
      <w:tblPr/>
      <w:tcPr>
        <w:shd w:val="clear" w:color="auto" w:fill="FEF1E1" w:themeFill="accent4" w:themeFillTint="33"/>
      </w:tcPr>
    </w:tblStylePr>
    <w:tblStylePr w:type="band1Horz">
      <w:tblPr/>
      <w:tcPr>
        <w:shd w:val="clear" w:color="auto" w:fill="FEF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5641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7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7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7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753" w:themeColor="accent5"/>
        </w:tcBorders>
        <w:shd w:val="clear" w:color="auto" w:fill="FFFFFF" w:themeFill="background1"/>
      </w:tcPr>
    </w:tblStylePr>
    <w:tblStylePr w:type="band1Vert">
      <w:tblPr/>
      <w:tcPr>
        <w:shd w:val="clear" w:color="auto" w:fill="E5DBDA" w:themeFill="accent5" w:themeFillTint="33"/>
      </w:tcPr>
    </w:tblStylePr>
    <w:tblStylePr w:type="band1Horz">
      <w:tblPr/>
      <w:tcPr>
        <w:shd w:val="clear" w:color="auto" w:fill="E5D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DE13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36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36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36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360" w:themeColor="accent6"/>
        </w:tcBorders>
        <w:shd w:val="clear" w:color="auto" w:fill="FFFFFF" w:themeFill="background1"/>
      </w:tcPr>
    </w:tblStylePr>
    <w:tblStylePr w:type="band1Vert">
      <w:tblPr/>
      <w:tcPr>
        <w:shd w:val="clear" w:color="auto" w:fill="FCDCDE" w:themeFill="accent6" w:themeFillTint="33"/>
      </w:tcPr>
    </w:tblStylePr>
    <w:tblStylePr w:type="band1Horz">
      <w:tblPr/>
      <w:tcPr>
        <w:shd w:val="clear" w:color="auto" w:fill="FCDC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19579D" w:themeColor="accent1" w:themeTint="BF"/>
        <w:left w:val="single" w:sz="8" w:space="0" w:color="19579D" w:themeColor="accent1" w:themeTint="BF"/>
        <w:bottom w:val="single" w:sz="8" w:space="0" w:color="19579D" w:themeColor="accent1" w:themeTint="BF"/>
        <w:right w:val="single" w:sz="8" w:space="0" w:color="19579D" w:themeColor="accent1" w:themeTint="BF"/>
        <w:insideH w:val="single" w:sz="8" w:space="0" w:color="19579D" w:themeColor="accent1" w:themeTint="BF"/>
        <w:insideV w:val="single" w:sz="8" w:space="0" w:color="19579D" w:themeColor="accent1" w:themeTint="BF"/>
      </w:tblBorders>
    </w:tblPr>
    <w:tcPr>
      <w:shd w:val="clear" w:color="auto" w:fill="A1C6F0" w:themeFill="accent1" w:themeFillTint="3F"/>
    </w:tcPr>
    <w:tblStylePr w:type="firstRow">
      <w:rPr>
        <w:b/>
        <w:bCs/>
      </w:rPr>
    </w:tblStylePr>
    <w:tblStylePr w:type="lastRow">
      <w:rPr>
        <w:b/>
        <w:bCs/>
      </w:rPr>
      <w:tblPr/>
      <w:tcPr>
        <w:tcBorders>
          <w:top w:val="single" w:sz="18" w:space="0" w:color="19579D" w:themeColor="accent1" w:themeTint="BF"/>
        </w:tcBorders>
      </w:tcPr>
    </w:tblStylePr>
    <w:tblStylePr w:type="firstCol">
      <w:rPr>
        <w:b/>
        <w:bCs/>
      </w:rPr>
    </w:tblStylePr>
    <w:tblStylePr w:type="lastCol">
      <w:rPr>
        <w:b/>
        <w:bCs/>
      </w:rPr>
    </w:tblStylePr>
    <w:tblStylePr w:type="band1Vert">
      <w:tblPr/>
      <w:tcPr>
        <w:shd w:val="clear" w:color="auto" w:fill="438DE1" w:themeFill="accent1" w:themeFillTint="7F"/>
      </w:tcPr>
    </w:tblStylePr>
    <w:tblStylePr w:type="band1Horz">
      <w:tblPr/>
      <w:tcPr>
        <w:shd w:val="clear" w:color="auto" w:fill="438DE1"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88A7D8" w:themeColor="accent2" w:themeTint="BF"/>
        <w:left w:val="single" w:sz="8" w:space="0" w:color="88A7D8" w:themeColor="accent2" w:themeTint="BF"/>
        <w:bottom w:val="single" w:sz="8" w:space="0" w:color="88A7D8" w:themeColor="accent2" w:themeTint="BF"/>
        <w:right w:val="single" w:sz="8" w:space="0" w:color="88A7D8" w:themeColor="accent2" w:themeTint="BF"/>
        <w:insideH w:val="single" w:sz="8" w:space="0" w:color="88A7D8" w:themeColor="accent2" w:themeTint="BF"/>
        <w:insideV w:val="single" w:sz="8" w:space="0" w:color="88A7D8" w:themeColor="accent2" w:themeTint="BF"/>
      </w:tblBorders>
    </w:tblPr>
    <w:tcPr>
      <w:shd w:val="clear" w:color="auto" w:fill="D7E1F2" w:themeFill="accent2" w:themeFillTint="3F"/>
    </w:tcPr>
    <w:tblStylePr w:type="firstRow">
      <w:rPr>
        <w:b/>
        <w:bCs/>
      </w:rPr>
    </w:tblStylePr>
    <w:tblStylePr w:type="lastRow">
      <w:rPr>
        <w:b/>
        <w:bCs/>
      </w:rPr>
      <w:tblPr/>
      <w:tcPr>
        <w:tcBorders>
          <w:top w:val="single" w:sz="18" w:space="0" w:color="88A7D8" w:themeColor="accent2" w:themeTint="BF"/>
        </w:tcBorders>
      </w:tcPr>
    </w:tblStylePr>
    <w:tblStylePr w:type="firstCol">
      <w:rPr>
        <w:b/>
        <w:bCs/>
      </w:rPr>
    </w:tblStylePr>
    <w:tblStylePr w:type="lastCol">
      <w:rPr>
        <w:b/>
        <w:bCs/>
      </w:rPr>
    </w:tblStylePr>
    <w:tblStylePr w:type="band1Vert">
      <w:tblPr/>
      <w:tcPr>
        <w:shd w:val="clear" w:color="auto" w:fill="B0C4E5" w:themeFill="accent2" w:themeFillTint="7F"/>
      </w:tcPr>
    </w:tblStylePr>
    <w:tblStylePr w:type="band1Horz">
      <w:tblPr/>
      <w:tcPr>
        <w:shd w:val="clear" w:color="auto" w:fill="B0C4E5"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81A1AA" w:themeColor="accent3" w:themeTint="BF"/>
        <w:left w:val="single" w:sz="8" w:space="0" w:color="81A1AA" w:themeColor="accent3" w:themeTint="BF"/>
        <w:bottom w:val="single" w:sz="8" w:space="0" w:color="81A1AA" w:themeColor="accent3" w:themeTint="BF"/>
        <w:right w:val="single" w:sz="8" w:space="0" w:color="81A1AA" w:themeColor="accent3" w:themeTint="BF"/>
        <w:insideH w:val="single" w:sz="8" w:space="0" w:color="81A1AA" w:themeColor="accent3" w:themeTint="BF"/>
        <w:insideV w:val="single" w:sz="8" w:space="0" w:color="81A1AA" w:themeColor="accent3" w:themeTint="BF"/>
      </w:tblBorders>
    </w:tblPr>
    <w:tcPr>
      <w:shd w:val="clear" w:color="auto" w:fill="D5E0E3" w:themeFill="accent3" w:themeFillTint="3F"/>
    </w:tcPr>
    <w:tblStylePr w:type="firstRow">
      <w:rPr>
        <w:b/>
        <w:bCs/>
      </w:rPr>
    </w:tblStylePr>
    <w:tblStylePr w:type="lastRow">
      <w:rPr>
        <w:b/>
        <w:bCs/>
      </w:rPr>
      <w:tblPr/>
      <w:tcPr>
        <w:tcBorders>
          <w:top w:val="single" w:sz="18" w:space="0" w:color="81A1AA" w:themeColor="accent3" w:themeTint="BF"/>
        </w:tcBorders>
      </w:tcPr>
    </w:tblStylePr>
    <w:tblStylePr w:type="firstCol">
      <w:rPr>
        <w:b/>
        <w:bCs/>
      </w:rPr>
    </w:tblStylePr>
    <w:tblStylePr w:type="lastCol">
      <w:rPr>
        <w:b/>
        <w:bCs/>
      </w:rPr>
    </w:tblStylePr>
    <w:tblStylePr w:type="band1Vert">
      <w:tblPr/>
      <w:tcPr>
        <w:shd w:val="clear" w:color="auto" w:fill="ABC0C6" w:themeFill="accent3" w:themeFillTint="7F"/>
      </w:tcPr>
    </w:tblStylePr>
    <w:tblStylePr w:type="band1Horz">
      <w:tblPr/>
      <w:tcPr>
        <w:shd w:val="clear" w:color="auto" w:fill="ABC0C6"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FDCE90" w:themeColor="accent4" w:themeTint="BF"/>
        <w:left w:val="single" w:sz="8" w:space="0" w:color="FDCE90" w:themeColor="accent4" w:themeTint="BF"/>
        <w:bottom w:val="single" w:sz="8" w:space="0" w:color="FDCE90" w:themeColor="accent4" w:themeTint="BF"/>
        <w:right w:val="single" w:sz="8" w:space="0" w:color="FDCE90" w:themeColor="accent4" w:themeTint="BF"/>
        <w:insideH w:val="single" w:sz="8" w:space="0" w:color="FDCE90" w:themeColor="accent4" w:themeTint="BF"/>
        <w:insideV w:val="single" w:sz="8" w:space="0" w:color="FDCE90" w:themeColor="accent4" w:themeTint="BF"/>
      </w:tblBorders>
    </w:tblPr>
    <w:tcPr>
      <w:shd w:val="clear" w:color="auto" w:fill="FEEEDA" w:themeFill="accent4" w:themeFillTint="3F"/>
    </w:tcPr>
    <w:tblStylePr w:type="firstRow">
      <w:rPr>
        <w:b/>
        <w:bCs/>
      </w:rPr>
    </w:tblStylePr>
    <w:tblStylePr w:type="lastRow">
      <w:rPr>
        <w:b/>
        <w:bCs/>
      </w:rPr>
      <w:tblPr/>
      <w:tcPr>
        <w:tcBorders>
          <w:top w:val="single" w:sz="18" w:space="0" w:color="FDCE90" w:themeColor="accent4" w:themeTint="BF"/>
        </w:tcBorders>
      </w:tcPr>
    </w:tblStylePr>
    <w:tblStylePr w:type="firstCol">
      <w:rPr>
        <w:b/>
        <w:bCs/>
      </w:rPr>
    </w:tblStylePr>
    <w:tblStylePr w:type="lastCol">
      <w:rPr>
        <w:b/>
        <w:bCs/>
      </w:rPr>
    </w:tblStylePr>
    <w:tblStylePr w:type="band1Vert">
      <w:tblPr/>
      <w:tcPr>
        <w:shd w:val="clear" w:color="auto" w:fill="FEDEB5" w:themeFill="accent4" w:themeFillTint="7F"/>
      </w:tcPr>
    </w:tblStylePr>
    <w:tblStylePr w:type="band1Horz">
      <w:tblPr/>
      <w:tcPr>
        <w:shd w:val="clear" w:color="auto" w:fill="FEDEB5"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9D7B77" w:themeColor="accent5" w:themeTint="BF"/>
        <w:left w:val="single" w:sz="8" w:space="0" w:color="9D7B77" w:themeColor="accent5" w:themeTint="BF"/>
        <w:bottom w:val="single" w:sz="8" w:space="0" w:color="9D7B77" w:themeColor="accent5" w:themeTint="BF"/>
        <w:right w:val="single" w:sz="8" w:space="0" w:color="9D7B77" w:themeColor="accent5" w:themeTint="BF"/>
        <w:insideH w:val="single" w:sz="8" w:space="0" w:color="9D7B77" w:themeColor="accent5" w:themeTint="BF"/>
        <w:insideV w:val="single" w:sz="8" w:space="0" w:color="9D7B77" w:themeColor="accent5" w:themeTint="BF"/>
      </w:tblBorders>
    </w:tblPr>
    <w:tcPr>
      <w:shd w:val="clear" w:color="auto" w:fill="DFD3D2" w:themeFill="accent5" w:themeFillTint="3F"/>
    </w:tcPr>
    <w:tblStylePr w:type="firstRow">
      <w:rPr>
        <w:b/>
        <w:bCs/>
      </w:rPr>
    </w:tblStylePr>
    <w:tblStylePr w:type="lastRow">
      <w:rPr>
        <w:b/>
        <w:bCs/>
      </w:rPr>
      <w:tblPr/>
      <w:tcPr>
        <w:tcBorders>
          <w:top w:val="single" w:sz="18" w:space="0" w:color="9D7B77" w:themeColor="accent5" w:themeTint="BF"/>
        </w:tcBorders>
      </w:tcPr>
    </w:tblStylePr>
    <w:tblStylePr w:type="firstCol">
      <w:rPr>
        <w:b/>
        <w:bCs/>
      </w:rPr>
    </w:tblStylePr>
    <w:tblStylePr w:type="lastCol">
      <w:rPr>
        <w:b/>
        <w:bCs/>
      </w:rPr>
    </w:tblStylePr>
    <w:tblStylePr w:type="band1Vert">
      <w:tblPr/>
      <w:tcPr>
        <w:shd w:val="clear" w:color="auto" w:fill="BEA7A4" w:themeFill="accent5" w:themeFillTint="7F"/>
      </w:tcPr>
    </w:tblStylePr>
    <w:tblStylePr w:type="band1Horz">
      <w:tblPr/>
      <w:tcPr>
        <w:shd w:val="clear" w:color="auto" w:fill="BEA7A4"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F37D87" w:themeColor="accent6" w:themeTint="BF"/>
        <w:left w:val="single" w:sz="8" w:space="0" w:color="F37D87" w:themeColor="accent6" w:themeTint="BF"/>
        <w:bottom w:val="single" w:sz="8" w:space="0" w:color="F37D87" w:themeColor="accent6" w:themeTint="BF"/>
        <w:right w:val="single" w:sz="8" w:space="0" w:color="F37D87" w:themeColor="accent6" w:themeTint="BF"/>
        <w:insideH w:val="single" w:sz="8" w:space="0" w:color="F37D87" w:themeColor="accent6" w:themeTint="BF"/>
        <w:insideV w:val="single" w:sz="8" w:space="0" w:color="F37D87" w:themeColor="accent6" w:themeTint="BF"/>
      </w:tblBorders>
    </w:tblPr>
    <w:tcPr>
      <w:shd w:val="clear" w:color="auto" w:fill="FBD4D7" w:themeFill="accent6" w:themeFillTint="3F"/>
    </w:tcPr>
    <w:tblStylePr w:type="firstRow">
      <w:rPr>
        <w:b/>
        <w:bCs/>
      </w:rPr>
    </w:tblStylePr>
    <w:tblStylePr w:type="lastRow">
      <w:rPr>
        <w:b/>
        <w:bCs/>
      </w:rPr>
      <w:tblPr/>
      <w:tcPr>
        <w:tcBorders>
          <w:top w:val="single" w:sz="18" w:space="0" w:color="F37D87" w:themeColor="accent6" w:themeTint="BF"/>
        </w:tcBorders>
      </w:tcPr>
    </w:tblStylePr>
    <w:tblStylePr w:type="firstCol">
      <w:rPr>
        <w:b/>
        <w:bCs/>
      </w:rPr>
    </w:tblStylePr>
    <w:tblStylePr w:type="lastCol">
      <w:rPr>
        <w:b/>
        <w:bCs/>
      </w:rPr>
    </w:tblStylePr>
    <w:tblStylePr w:type="band1Vert">
      <w:tblPr/>
      <w:tcPr>
        <w:shd w:val="clear" w:color="auto" w:fill="F7A9AF" w:themeFill="accent6" w:themeFillTint="7F"/>
      </w:tcPr>
    </w:tblStylePr>
    <w:tblStylePr w:type="band1Horz">
      <w:tblPr/>
      <w:tcPr>
        <w:shd w:val="clear" w:color="auto" w:fill="F7A9AF"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A233F" w:themeColor="accent1"/>
        <w:left w:val="single" w:sz="8" w:space="0" w:color="0A233F" w:themeColor="accent1"/>
        <w:bottom w:val="single" w:sz="8" w:space="0" w:color="0A233F" w:themeColor="accent1"/>
        <w:right w:val="single" w:sz="8" w:space="0" w:color="0A233F" w:themeColor="accent1"/>
        <w:insideH w:val="single" w:sz="8" w:space="0" w:color="0A233F" w:themeColor="accent1"/>
        <w:insideV w:val="single" w:sz="8" w:space="0" w:color="0A233F" w:themeColor="accent1"/>
      </w:tblBorders>
    </w:tblPr>
    <w:tcPr>
      <w:shd w:val="clear" w:color="auto" w:fill="A1C6F0" w:themeFill="accent1" w:themeFillTint="3F"/>
    </w:tcPr>
    <w:tblStylePr w:type="firstRow">
      <w:rPr>
        <w:b/>
        <w:bCs/>
        <w:color w:val="000000" w:themeColor="text1"/>
      </w:rPr>
      <w:tblPr/>
      <w:tcPr>
        <w:shd w:val="clear" w:color="auto" w:fill="D9E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1F3" w:themeFill="accent1" w:themeFillTint="33"/>
      </w:tcPr>
    </w:tblStylePr>
    <w:tblStylePr w:type="band1Vert">
      <w:tblPr/>
      <w:tcPr>
        <w:shd w:val="clear" w:color="auto" w:fill="438DE1" w:themeFill="accent1" w:themeFillTint="7F"/>
      </w:tcPr>
    </w:tblStylePr>
    <w:tblStylePr w:type="band1Horz">
      <w:tblPr/>
      <w:tcPr>
        <w:tcBorders>
          <w:insideH w:val="single" w:sz="6" w:space="0" w:color="0A233F" w:themeColor="accent1"/>
          <w:insideV w:val="single" w:sz="6" w:space="0" w:color="0A233F" w:themeColor="accent1"/>
        </w:tcBorders>
        <w:shd w:val="clear" w:color="auto" w:fill="438D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618ACC" w:themeColor="accent2"/>
        <w:left w:val="single" w:sz="8" w:space="0" w:color="618ACC" w:themeColor="accent2"/>
        <w:bottom w:val="single" w:sz="8" w:space="0" w:color="618ACC" w:themeColor="accent2"/>
        <w:right w:val="single" w:sz="8" w:space="0" w:color="618ACC" w:themeColor="accent2"/>
        <w:insideH w:val="single" w:sz="8" w:space="0" w:color="618ACC" w:themeColor="accent2"/>
        <w:insideV w:val="single" w:sz="8" w:space="0" w:color="618ACC" w:themeColor="accent2"/>
      </w:tblBorders>
    </w:tblPr>
    <w:tcPr>
      <w:shd w:val="clear" w:color="auto" w:fill="D7E1F2" w:themeFill="accent2" w:themeFillTint="3F"/>
    </w:tcPr>
    <w:tblStylePr w:type="firstRow">
      <w:rPr>
        <w:b/>
        <w:bCs/>
        <w:color w:val="000000" w:themeColor="text1"/>
      </w:rPr>
      <w:tblPr/>
      <w:tcPr>
        <w:shd w:val="clear" w:color="auto" w:fill="EF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7F4" w:themeFill="accent2" w:themeFillTint="33"/>
      </w:tcPr>
    </w:tblStylePr>
    <w:tblStylePr w:type="band1Vert">
      <w:tblPr/>
      <w:tcPr>
        <w:shd w:val="clear" w:color="auto" w:fill="B0C4E5" w:themeFill="accent2" w:themeFillTint="7F"/>
      </w:tcPr>
    </w:tblStylePr>
    <w:tblStylePr w:type="band1Horz">
      <w:tblPr/>
      <w:tcPr>
        <w:tcBorders>
          <w:insideH w:val="single" w:sz="6" w:space="0" w:color="618ACC" w:themeColor="accent2"/>
          <w:insideV w:val="single" w:sz="6" w:space="0" w:color="618ACC" w:themeColor="accent2"/>
        </w:tcBorders>
        <w:shd w:val="clear" w:color="auto" w:fill="B0C4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D8089" w:themeColor="accent3"/>
        <w:left w:val="single" w:sz="8" w:space="0" w:color="5D8089" w:themeColor="accent3"/>
        <w:bottom w:val="single" w:sz="8" w:space="0" w:color="5D8089" w:themeColor="accent3"/>
        <w:right w:val="single" w:sz="8" w:space="0" w:color="5D8089" w:themeColor="accent3"/>
        <w:insideH w:val="single" w:sz="8" w:space="0" w:color="5D8089" w:themeColor="accent3"/>
        <w:insideV w:val="single" w:sz="8" w:space="0" w:color="5D8089" w:themeColor="accent3"/>
      </w:tblBorders>
    </w:tblPr>
    <w:tcPr>
      <w:shd w:val="clear" w:color="auto" w:fill="D5E0E3" w:themeFill="accent3" w:themeFillTint="3F"/>
    </w:tcPr>
    <w:tblStylePr w:type="firstRow">
      <w:rPr>
        <w:b/>
        <w:bCs/>
        <w:color w:val="000000" w:themeColor="text1"/>
      </w:rPr>
      <w:tblPr/>
      <w:tcPr>
        <w:shd w:val="clear" w:color="auto" w:fill="EE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6E8" w:themeFill="accent3" w:themeFillTint="33"/>
      </w:tcPr>
    </w:tblStylePr>
    <w:tblStylePr w:type="band1Vert">
      <w:tblPr/>
      <w:tcPr>
        <w:shd w:val="clear" w:color="auto" w:fill="ABC0C6" w:themeFill="accent3" w:themeFillTint="7F"/>
      </w:tcPr>
    </w:tblStylePr>
    <w:tblStylePr w:type="band1Horz">
      <w:tblPr/>
      <w:tcPr>
        <w:tcBorders>
          <w:insideH w:val="single" w:sz="6" w:space="0" w:color="5D8089" w:themeColor="accent3"/>
          <w:insideV w:val="single" w:sz="6" w:space="0" w:color="5D8089" w:themeColor="accent3"/>
        </w:tcBorders>
        <w:shd w:val="clear" w:color="auto" w:fill="ABC0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DBE6C" w:themeColor="accent4"/>
        <w:left w:val="single" w:sz="8" w:space="0" w:color="FDBE6C" w:themeColor="accent4"/>
        <w:bottom w:val="single" w:sz="8" w:space="0" w:color="FDBE6C" w:themeColor="accent4"/>
        <w:right w:val="single" w:sz="8" w:space="0" w:color="FDBE6C" w:themeColor="accent4"/>
        <w:insideH w:val="single" w:sz="8" w:space="0" w:color="FDBE6C" w:themeColor="accent4"/>
        <w:insideV w:val="single" w:sz="8" w:space="0" w:color="FDBE6C" w:themeColor="accent4"/>
      </w:tblBorders>
    </w:tblPr>
    <w:tcPr>
      <w:shd w:val="clear" w:color="auto" w:fill="FEEEDA" w:themeFill="accent4" w:themeFillTint="3F"/>
    </w:tcPr>
    <w:tblStylePr w:type="firstRow">
      <w:rPr>
        <w:b/>
        <w:bCs/>
        <w:color w:val="000000" w:themeColor="text1"/>
      </w:rPr>
      <w:tblPr/>
      <w:tcPr>
        <w:shd w:val="clear" w:color="auto" w:fill="FEF8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E1" w:themeFill="accent4" w:themeFillTint="33"/>
      </w:tcPr>
    </w:tblStylePr>
    <w:tblStylePr w:type="band1Vert">
      <w:tblPr/>
      <w:tcPr>
        <w:shd w:val="clear" w:color="auto" w:fill="FEDEB5" w:themeFill="accent4" w:themeFillTint="7F"/>
      </w:tcPr>
    </w:tblStylePr>
    <w:tblStylePr w:type="band1Horz">
      <w:tblPr/>
      <w:tcPr>
        <w:tcBorders>
          <w:insideH w:val="single" w:sz="6" w:space="0" w:color="FDBE6C" w:themeColor="accent4"/>
          <w:insideV w:val="single" w:sz="6" w:space="0" w:color="FDBE6C" w:themeColor="accent4"/>
        </w:tcBorders>
        <w:shd w:val="clear" w:color="auto" w:fill="FEDE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45753" w:themeColor="accent5"/>
        <w:left w:val="single" w:sz="8" w:space="0" w:color="745753" w:themeColor="accent5"/>
        <w:bottom w:val="single" w:sz="8" w:space="0" w:color="745753" w:themeColor="accent5"/>
        <w:right w:val="single" w:sz="8" w:space="0" w:color="745753" w:themeColor="accent5"/>
        <w:insideH w:val="single" w:sz="8" w:space="0" w:color="745753" w:themeColor="accent5"/>
        <w:insideV w:val="single" w:sz="8" w:space="0" w:color="745753" w:themeColor="accent5"/>
      </w:tblBorders>
    </w:tblPr>
    <w:tcPr>
      <w:shd w:val="clear" w:color="auto" w:fill="DFD3D2" w:themeFill="accent5" w:themeFillTint="3F"/>
    </w:tcPr>
    <w:tblStylePr w:type="firstRow">
      <w:rPr>
        <w:b/>
        <w:bCs/>
        <w:color w:val="000000" w:themeColor="text1"/>
      </w:rPr>
      <w:tblPr/>
      <w:tcPr>
        <w:shd w:val="clear" w:color="auto" w:fill="F2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BDA" w:themeFill="accent5" w:themeFillTint="33"/>
      </w:tcPr>
    </w:tblStylePr>
    <w:tblStylePr w:type="band1Vert">
      <w:tblPr/>
      <w:tcPr>
        <w:shd w:val="clear" w:color="auto" w:fill="BEA7A4" w:themeFill="accent5" w:themeFillTint="7F"/>
      </w:tcPr>
    </w:tblStylePr>
    <w:tblStylePr w:type="band1Horz">
      <w:tblPr/>
      <w:tcPr>
        <w:tcBorders>
          <w:insideH w:val="single" w:sz="6" w:space="0" w:color="745753" w:themeColor="accent5"/>
          <w:insideV w:val="single" w:sz="6" w:space="0" w:color="745753" w:themeColor="accent5"/>
        </w:tcBorders>
        <w:shd w:val="clear" w:color="auto" w:fill="BEA7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05360" w:themeColor="accent6"/>
        <w:left w:val="single" w:sz="8" w:space="0" w:color="F05360" w:themeColor="accent6"/>
        <w:bottom w:val="single" w:sz="8" w:space="0" w:color="F05360" w:themeColor="accent6"/>
        <w:right w:val="single" w:sz="8" w:space="0" w:color="F05360" w:themeColor="accent6"/>
        <w:insideH w:val="single" w:sz="8" w:space="0" w:color="F05360" w:themeColor="accent6"/>
        <w:insideV w:val="single" w:sz="8" w:space="0" w:color="F05360" w:themeColor="accent6"/>
      </w:tblBorders>
    </w:tblPr>
    <w:tcPr>
      <w:shd w:val="clear" w:color="auto" w:fill="FBD4D7" w:themeFill="accent6" w:themeFillTint="3F"/>
    </w:tcPr>
    <w:tblStylePr w:type="firstRow">
      <w:rPr>
        <w:b/>
        <w:bCs/>
        <w:color w:val="000000" w:themeColor="text1"/>
      </w:rPr>
      <w:tblPr/>
      <w:tcPr>
        <w:shd w:val="clear" w:color="auto" w:fill="FDEE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CDE" w:themeFill="accent6" w:themeFillTint="33"/>
      </w:tcPr>
    </w:tblStylePr>
    <w:tblStylePr w:type="band1Vert">
      <w:tblPr/>
      <w:tcPr>
        <w:shd w:val="clear" w:color="auto" w:fill="F7A9AF" w:themeFill="accent6" w:themeFillTint="7F"/>
      </w:tcPr>
    </w:tblStylePr>
    <w:tblStylePr w:type="band1Horz">
      <w:tblPr/>
      <w:tcPr>
        <w:tcBorders>
          <w:insideH w:val="single" w:sz="6" w:space="0" w:color="F05360" w:themeColor="accent6"/>
          <w:insideV w:val="single" w:sz="6" w:space="0" w:color="F05360" w:themeColor="accent6"/>
        </w:tcBorders>
        <w:shd w:val="clear" w:color="auto" w:fill="F7A9A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6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23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23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23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23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8D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8DE1"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8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8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8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8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4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4E5"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0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808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808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808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808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C0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C0C6"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E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E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E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E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E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EB5"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3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7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7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7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7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7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7A4"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4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36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36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36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36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9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9AF"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233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0A233F" w:themeColor="accent1"/>
        <w:bottom w:val="single" w:sz="8" w:space="0" w:color="0A233F" w:themeColor="accent1"/>
      </w:tblBorders>
    </w:tblPr>
    <w:tblStylePr w:type="firstRow">
      <w:rPr>
        <w:rFonts w:asciiTheme="majorHAnsi" w:eastAsiaTheme="majorEastAsia" w:hAnsiTheme="majorHAnsi" w:cstheme="majorBidi"/>
      </w:rPr>
      <w:tblPr/>
      <w:tcPr>
        <w:tcBorders>
          <w:top w:val="nil"/>
          <w:bottom w:val="single" w:sz="8" w:space="0" w:color="0A233F" w:themeColor="accent1"/>
        </w:tcBorders>
      </w:tcPr>
    </w:tblStylePr>
    <w:tblStylePr w:type="lastRow">
      <w:rPr>
        <w:b/>
        <w:bCs/>
        <w:color w:val="0A233F" w:themeColor="text2"/>
      </w:rPr>
      <w:tblPr/>
      <w:tcPr>
        <w:tcBorders>
          <w:top w:val="single" w:sz="8" w:space="0" w:color="0A233F" w:themeColor="accent1"/>
          <w:bottom w:val="single" w:sz="8" w:space="0" w:color="0A233F" w:themeColor="accent1"/>
        </w:tcBorders>
      </w:tcPr>
    </w:tblStylePr>
    <w:tblStylePr w:type="firstCol">
      <w:rPr>
        <w:b/>
        <w:bCs/>
      </w:rPr>
    </w:tblStylePr>
    <w:tblStylePr w:type="lastCol">
      <w:rPr>
        <w:b/>
        <w:bCs/>
      </w:rPr>
      <w:tblPr/>
      <w:tcPr>
        <w:tcBorders>
          <w:top w:val="single" w:sz="8" w:space="0" w:color="0A233F" w:themeColor="accent1"/>
          <w:bottom w:val="single" w:sz="8" w:space="0" w:color="0A233F" w:themeColor="accent1"/>
        </w:tcBorders>
      </w:tcPr>
    </w:tblStylePr>
    <w:tblStylePr w:type="band1Vert">
      <w:tblPr/>
      <w:tcPr>
        <w:shd w:val="clear" w:color="auto" w:fill="A1C6F0" w:themeFill="accent1" w:themeFillTint="3F"/>
      </w:tcPr>
    </w:tblStylePr>
    <w:tblStylePr w:type="band1Horz">
      <w:tblPr/>
      <w:tcPr>
        <w:shd w:val="clear" w:color="auto" w:fill="A1C6F0"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618ACC" w:themeColor="accent2"/>
        <w:bottom w:val="single" w:sz="8" w:space="0" w:color="618ACC" w:themeColor="accent2"/>
      </w:tblBorders>
    </w:tblPr>
    <w:tblStylePr w:type="firstRow">
      <w:rPr>
        <w:rFonts w:asciiTheme="majorHAnsi" w:eastAsiaTheme="majorEastAsia" w:hAnsiTheme="majorHAnsi" w:cstheme="majorBidi"/>
      </w:rPr>
      <w:tblPr/>
      <w:tcPr>
        <w:tcBorders>
          <w:top w:val="nil"/>
          <w:bottom w:val="single" w:sz="8" w:space="0" w:color="618ACC" w:themeColor="accent2"/>
        </w:tcBorders>
      </w:tcPr>
    </w:tblStylePr>
    <w:tblStylePr w:type="lastRow">
      <w:rPr>
        <w:b/>
        <w:bCs/>
        <w:color w:val="0A233F" w:themeColor="text2"/>
      </w:rPr>
      <w:tblPr/>
      <w:tcPr>
        <w:tcBorders>
          <w:top w:val="single" w:sz="8" w:space="0" w:color="618ACC" w:themeColor="accent2"/>
          <w:bottom w:val="single" w:sz="8" w:space="0" w:color="618ACC" w:themeColor="accent2"/>
        </w:tcBorders>
      </w:tcPr>
    </w:tblStylePr>
    <w:tblStylePr w:type="firstCol">
      <w:rPr>
        <w:b/>
        <w:bCs/>
      </w:rPr>
    </w:tblStylePr>
    <w:tblStylePr w:type="lastCol">
      <w:rPr>
        <w:b/>
        <w:bCs/>
      </w:rPr>
      <w:tblPr/>
      <w:tcPr>
        <w:tcBorders>
          <w:top w:val="single" w:sz="8" w:space="0" w:color="618ACC" w:themeColor="accent2"/>
          <w:bottom w:val="single" w:sz="8" w:space="0" w:color="618ACC" w:themeColor="accent2"/>
        </w:tcBorders>
      </w:tcPr>
    </w:tblStylePr>
    <w:tblStylePr w:type="band1Vert">
      <w:tblPr/>
      <w:tcPr>
        <w:shd w:val="clear" w:color="auto" w:fill="D7E1F2" w:themeFill="accent2" w:themeFillTint="3F"/>
      </w:tcPr>
    </w:tblStylePr>
    <w:tblStylePr w:type="band1Horz">
      <w:tblPr/>
      <w:tcPr>
        <w:shd w:val="clear" w:color="auto" w:fill="D7E1F2"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5D8089" w:themeColor="accent3"/>
        <w:bottom w:val="single" w:sz="8" w:space="0" w:color="5D8089" w:themeColor="accent3"/>
      </w:tblBorders>
    </w:tblPr>
    <w:tblStylePr w:type="firstRow">
      <w:rPr>
        <w:rFonts w:asciiTheme="majorHAnsi" w:eastAsiaTheme="majorEastAsia" w:hAnsiTheme="majorHAnsi" w:cstheme="majorBidi"/>
      </w:rPr>
      <w:tblPr/>
      <w:tcPr>
        <w:tcBorders>
          <w:top w:val="nil"/>
          <w:bottom w:val="single" w:sz="8" w:space="0" w:color="5D8089" w:themeColor="accent3"/>
        </w:tcBorders>
      </w:tcPr>
    </w:tblStylePr>
    <w:tblStylePr w:type="lastRow">
      <w:rPr>
        <w:b/>
        <w:bCs/>
        <w:color w:val="0A233F" w:themeColor="text2"/>
      </w:rPr>
      <w:tblPr/>
      <w:tcPr>
        <w:tcBorders>
          <w:top w:val="single" w:sz="8" w:space="0" w:color="5D8089" w:themeColor="accent3"/>
          <w:bottom w:val="single" w:sz="8" w:space="0" w:color="5D8089" w:themeColor="accent3"/>
        </w:tcBorders>
      </w:tcPr>
    </w:tblStylePr>
    <w:tblStylePr w:type="firstCol">
      <w:rPr>
        <w:b/>
        <w:bCs/>
      </w:rPr>
    </w:tblStylePr>
    <w:tblStylePr w:type="lastCol">
      <w:rPr>
        <w:b/>
        <w:bCs/>
      </w:rPr>
      <w:tblPr/>
      <w:tcPr>
        <w:tcBorders>
          <w:top w:val="single" w:sz="8" w:space="0" w:color="5D8089" w:themeColor="accent3"/>
          <w:bottom w:val="single" w:sz="8" w:space="0" w:color="5D8089" w:themeColor="accent3"/>
        </w:tcBorders>
      </w:tcPr>
    </w:tblStylePr>
    <w:tblStylePr w:type="band1Vert">
      <w:tblPr/>
      <w:tcPr>
        <w:shd w:val="clear" w:color="auto" w:fill="D5E0E3" w:themeFill="accent3" w:themeFillTint="3F"/>
      </w:tcPr>
    </w:tblStylePr>
    <w:tblStylePr w:type="band1Horz">
      <w:tblPr/>
      <w:tcPr>
        <w:shd w:val="clear" w:color="auto" w:fill="D5E0E3"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FDBE6C" w:themeColor="accent4"/>
        <w:bottom w:val="single" w:sz="8" w:space="0" w:color="FDBE6C" w:themeColor="accent4"/>
      </w:tblBorders>
    </w:tblPr>
    <w:tblStylePr w:type="firstRow">
      <w:rPr>
        <w:rFonts w:asciiTheme="majorHAnsi" w:eastAsiaTheme="majorEastAsia" w:hAnsiTheme="majorHAnsi" w:cstheme="majorBidi"/>
      </w:rPr>
      <w:tblPr/>
      <w:tcPr>
        <w:tcBorders>
          <w:top w:val="nil"/>
          <w:bottom w:val="single" w:sz="8" w:space="0" w:color="FDBE6C" w:themeColor="accent4"/>
        </w:tcBorders>
      </w:tcPr>
    </w:tblStylePr>
    <w:tblStylePr w:type="lastRow">
      <w:rPr>
        <w:b/>
        <w:bCs/>
        <w:color w:val="0A233F" w:themeColor="text2"/>
      </w:rPr>
      <w:tblPr/>
      <w:tcPr>
        <w:tcBorders>
          <w:top w:val="single" w:sz="8" w:space="0" w:color="FDBE6C" w:themeColor="accent4"/>
          <w:bottom w:val="single" w:sz="8" w:space="0" w:color="FDBE6C" w:themeColor="accent4"/>
        </w:tcBorders>
      </w:tcPr>
    </w:tblStylePr>
    <w:tblStylePr w:type="firstCol">
      <w:rPr>
        <w:b/>
        <w:bCs/>
      </w:rPr>
    </w:tblStylePr>
    <w:tblStylePr w:type="lastCol">
      <w:rPr>
        <w:b/>
        <w:bCs/>
      </w:rPr>
      <w:tblPr/>
      <w:tcPr>
        <w:tcBorders>
          <w:top w:val="single" w:sz="8" w:space="0" w:color="FDBE6C" w:themeColor="accent4"/>
          <w:bottom w:val="single" w:sz="8" w:space="0" w:color="FDBE6C" w:themeColor="accent4"/>
        </w:tcBorders>
      </w:tcPr>
    </w:tblStylePr>
    <w:tblStylePr w:type="band1Vert">
      <w:tblPr/>
      <w:tcPr>
        <w:shd w:val="clear" w:color="auto" w:fill="FEEEDA" w:themeFill="accent4" w:themeFillTint="3F"/>
      </w:tcPr>
    </w:tblStylePr>
    <w:tblStylePr w:type="band1Horz">
      <w:tblPr/>
      <w:tcPr>
        <w:shd w:val="clear" w:color="auto" w:fill="FEEEDA"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745753" w:themeColor="accent5"/>
        <w:bottom w:val="single" w:sz="8" w:space="0" w:color="745753" w:themeColor="accent5"/>
      </w:tblBorders>
    </w:tblPr>
    <w:tblStylePr w:type="firstRow">
      <w:rPr>
        <w:rFonts w:asciiTheme="majorHAnsi" w:eastAsiaTheme="majorEastAsia" w:hAnsiTheme="majorHAnsi" w:cstheme="majorBidi"/>
      </w:rPr>
      <w:tblPr/>
      <w:tcPr>
        <w:tcBorders>
          <w:top w:val="nil"/>
          <w:bottom w:val="single" w:sz="8" w:space="0" w:color="745753" w:themeColor="accent5"/>
        </w:tcBorders>
      </w:tcPr>
    </w:tblStylePr>
    <w:tblStylePr w:type="lastRow">
      <w:rPr>
        <w:b/>
        <w:bCs/>
        <w:color w:val="0A233F" w:themeColor="text2"/>
      </w:rPr>
      <w:tblPr/>
      <w:tcPr>
        <w:tcBorders>
          <w:top w:val="single" w:sz="8" w:space="0" w:color="745753" w:themeColor="accent5"/>
          <w:bottom w:val="single" w:sz="8" w:space="0" w:color="745753" w:themeColor="accent5"/>
        </w:tcBorders>
      </w:tcPr>
    </w:tblStylePr>
    <w:tblStylePr w:type="firstCol">
      <w:rPr>
        <w:b/>
        <w:bCs/>
      </w:rPr>
    </w:tblStylePr>
    <w:tblStylePr w:type="lastCol">
      <w:rPr>
        <w:b/>
        <w:bCs/>
      </w:rPr>
      <w:tblPr/>
      <w:tcPr>
        <w:tcBorders>
          <w:top w:val="single" w:sz="8" w:space="0" w:color="745753" w:themeColor="accent5"/>
          <w:bottom w:val="single" w:sz="8" w:space="0" w:color="745753" w:themeColor="accent5"/>
        </w:tcBorders>
      </w:tcPr>
    </w:tblStylePr>
    <w:tblStylePr w:type="band1Vert">
      <w:tblPr/>
      <w:tcPr>
        <w:shd w:val="clear" w:color="auto" w:fill="DFD3D2" w:themeFill="accent5" w:themeFillTint="3F"/>
      </w:tcPr>
    </w:tblStylePr>
    <w:tblStylePr w:type="band1Horz">
      <w:tblPr/>
      <w:tcPr>
        <w:shd w:val="clear" w:color="auto" w:fill="DFD3D2"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F05360" w:themeColor="accent6"/>
        <w:bottom w:val="single" w:sz="8" w:space="0" w:color="F05360" w:themeColor="accent6"/>
      </w:tblBorders>
    </w:tblPr>
    <w:tblStylePr w:type="firstRow">
      <w:rPr>
        <w:rFonts w:asciiTheme="majorHAnsi" w:eastAsiaTheme="majorEastAsia" w:hAnsiTheme="majorHAnsi" w:cstheme="majorBidi"/>
      </w:rPr>
      <w:tblPr/>
      <w:tcPr>
        <w:tcBorders>
          <w:top w:val="nil"/>
          <w:bottom w:val="single" w:sz="8" w:space="0" w:color="F05360" w:themeColor="accent6"/>
        </w:tcBorders>
      </w:tcPr>
    </w:tblStylePr>
    <w:tblStylePr w:type="lastRow">
      <w:rPr>
        <w:b/>
        <w:bCs/>
        <w:color w:val="0A233F" w:themeColor="text2"/>
      </w:rPr>
      <w:tblPr/>
      <w:tcPr>
        <w:tcBorders>
          <w:top w:val="single" w:sz="8" w:space="0" w:color="F05360" w:themeColor="accent6"/>
          <w:bottom w:val="single" w:sz="8" w:space="0" w:color="F05360" w:themeColor="accent6"/>
        </w:tcBorders>
      </w:tcPr>
    </w:tblStylePr>
    <w:tblStylePr w:type="firstCol">
      <w:rPr>
        <w:b/>
        <w:bCs/>
      </w:rPr>
    </w:tblStylePr>
    <w:tblStylePr w:type="lastCol">
      <w:rPr>
        <w:b/>
        <w:bCs/>
      </w:rPr>
      <w:tblPr/>
      <w:tcPr>
        <w:tcBorders>
          <w:top w:val="single" w:sz="8" w:space="0" w:color="F05360" w:themeColor="accent6"/>
          <w:bottom w:val="single" w:sz="8" w:space="0" w:color="F05360" w:themeColor="accent6"/>
        </w:tcBorders>
      </w:tcPr>
    </w:tblStylePr>
    <w:tblStylePr w:type="band1Vert">
      <w:tblPr/>
      <w:tcPr>
        <w:shd w:val="clear" w:color="auto" w:fill="FBD4D7" w:themeFill="accent6" w:themeFillTint="3F"/>
      </w:tcPr>
    </w:tblStylePr>
    <w:tblStylePr w:type="band1Horz">
      <w:tblPr/>
      <w:tcPr>
        <w:shd w:val="clear" w:color="auto" w:fill="FBD4D7"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A233F" w:themeColor="accent1"/>
        <w:left w:val="single" w:sz="8" w:space="0" w:color="0A233F" w:themeColor="accent1"/>
        <w:bottom w:val="single" w:sz="8" w:space="0" w:color="0A233F" w:themeColor="accent1"/>
        <w:right w:val="single" w:sz="8" w:space="0" w:color="0A233F" w:themeColor="accent1"/>
      </w:tblBorders>
    </w:tblPr>
    <w:tblStylePr w:type="firstRow">
      <w:rPr>
        <w:sz w:val="24"/>
        <w:szCs w:val="24"/>
      </w:rPr>
      <w:tblPr/>
      <w:tcPr>
        <w:tcBorders>
          <w:top w:val="nil"/>
          <w:left w:val="nil"/>
          <w:bottom w:val="single" w:sz="24" w:space="0" w:color="0A233F" w:themeColor="accent1"/>
          <w:right w:val="nil"/>
          <w:insideH w:val="nil"/>
          <w:insideV w:val="nil"/>
        </w:tcBorders>
        <w:shd w:val="clear" w:color="auto" w:fill="FFFFFF" w:themeFill="background1"/>
      </w:tcPr>
    </w:tblStylePr>
    <w:tblStylePr w:type="lastRow">
      <w:tblPr/>
      <w:tcPr>
        <w:tcBorders>
          <w:top w:val="single" w:sz="8" w:space="0" w:color="0A23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233F" w:themeColor="accent1"/>
          <w:insideH w:val="nil"/>
          <w:insideV w:val="nil"/>
        </w:tcBorders>
        <w:shd w:val="clear" w:color="auto" w:fill="FFFFFF" w:themeFill="background1"/>
      </w:tcPr>
    </w:tblStylePr>
    <w:tblStylePr w:type="lastCol">
      <w:tblPr/>
      <w:tcPr>
        <w:tcBorders>
          <w:top w:val="nil"/>
          <w:left w:val="single" w:sz="8" w:space="0" w:color="0A23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6F0" w:themeFill="accent1" w:themeFillTint="3F"/>
      </w:tcPr>
    </w:tblStylePr>
    <w:tblStylePr w:type="band1Horz">
      <w:tblPr/>
      <w:tcPr>
        <w:tcBorders>
          <w:top w:val="nil"/>
          <w:bottom w:val="nil"/>
          <w:insideH w:val="nil"/>
          <w:insideV w:val="nil"/>
        </w:tcBorders>
        <w:shd w:val="clear" w:color="auto" w:fill="A1C6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618ACC" w:themeColor="accent2"/>
        <w:left w:val="single" w:sz="8" w:space="0" w:color="618ACC" w:themeColor="accent2"/>
        <w:bottom w:val="single" w:sz="8" w:space="0" w:color="618ACC" w:themeColor="accent2"/>
        <w:right w:val="single" w:sz="8" w:space="0" w:color="618ACC" w:themeColor="accent2"/>
      </w:tblBorders>
    </w:tblPr>
    <w:tblStylePr w:type="firstRow">
      <w:rPr>
        <w:sz w:val="24"/>
        <w:szCs w:val="24"/>
      </w:rPr>
      <w:tblPr/>
      <w:tcPr>
        <w:tcBorders>
          <w:top w:val="nil"/>
          <w:left w:val="nil"/>
          <w:bottom w:val="single" w:sz="24" w:space="0" w:color="618ACC" w:themeColor="accent2"/>
          <w:right w:val="nil"/>
          <w:insideH w:val="nil"/>
          <w:insideV w:val="nil"/>
        </w:tcBorders>
        <w:shd w:val="clear" w:color="auto" w:fill="FFFFFF" w:themeFill="background1"/>
      </w:tcPr>
    </w:tblStylePr>
    <w:tblStylePr w:type="lastRow">
      <w:tblPr/>
      <w:tcPr>
        <w:tcBorders>
          <w:top w:val="single" w:sz="8" w:space="0" w:color="618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8ACC" w:themeColor="accent2"/>
          <w:insideH w:val="nil"/>
          <w:insideV w:val="nil"/>
        </w:tcBorders>
        <w:shd w:val="clear" w:color="auto" w:fill="FFFFFF" w:themeFill="background1"/>
      </w:tcPr>
    </w:tblStylePr>
    <w:tblStylePr w:type="lastCol">
      <w:tblPr/>
      <w:tcPr>
        <w:tcBorders>
          <w:top w:val="nil"/>
          <w:left w:val="single" w:sz="8" w:space="0" w:color="618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F2" w:themeFill="accent2" w:themeFillTint="3F"/>
      </w:tcPr>
    </w:tblStylePr>
    <w:tblStylePr w:type="band1Horz">
      <w:tblPr/>
      <w:tcPr>
        <w:tcBorders>
          <w:top w:val="nil"/>
          <w:bottom w:val="nil"/>
          <w:insideH w:val="nil"/>
          <w:insideV w:val="nil"/>
        </w:tcBorders>
        <w:shd w:val="clear" w:color="auto" w:fill="D7E1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D8089" w:themeColor="accent3"/>
        <w:left w:val="single" w:sz="8" w:space="0" w:color="5D8089" w:themeColor="accent3"/>
        <w:bottom w:val="single" w:sz="8" w:space="0" w:color="5D8089" w:themeColor="accent3"/>
        <w:right w:val="single" w:sz="8" w:space="0" w:color="5D8089" w:themeColor="accent3"/>
      </w:tblBorders>
    </w:tblPr>
    <w:tblStylePr w:type="firstRow">
      <w:rPr>
        <w:sz w:val="24"/>
        <w:szCs w:val="24"/>
      </w:rPr>
      <w:tblPr/>
      <w:tcPr>
        <w:tcBorders>
          <w:top w:val="nil"/>
          <w:left w:val="nil"/>
          <w:bottom w:val="single" w:sz="24" w:space="0" w:color="5D8089" w:themeColor="accent3"/>
          <w:right w:val="nil"/>
          <w:insideH w:val="nil"/>
          <w:insideV w:val="nil"/>
        </w:tcBorders>
        <w:shd w:val="clear" w:color="auto" w:fill="FFFFFF" w:themeFill="background1"/>
      </w:tcPr>
    </w:tblStylePr>
    <w:tblStylePr w:type="lastRow">
      <w:tblPr/>
      <w:tcPr>
        <w:tcBorders>
          <w:top w:val="single" w:sz="8" w:space="0" w:color="5D808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8089" w:themeColor="accent3"/>
          <w:insideH w:val="nil"/>
          <w:insideV w:val="nil"/>
        </w:tcBorders>
        <w:shd w:val="clear" w:color="auto" w:fill="FFFFFF" w:themeFill="background1"/>
      </w:tcPr>
    </w:tblStylePr>
    <w:tblStylePr w:type="lastCol">
      <w:tblPr/>
      <w:tcPr>
        <w:tcBorders>
          <w:top w:val="nil"/>
          <w:left w:val="single" w:sz="8" w:space="0" w:color="5D808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0E3" w:themeFill="accent3" w:themeFillTint="3F"/>
      </w:tcPr>
    </w:tblStylePr>
    <w:tblStylePr w:type="band1Horz">
      <w:tblPr/>
      <w:tcPr>
        <w:tcBorders>
          <w:top w:val="nil"/>
          <w:bottom w:val="nil"/>
          <w:insideH w:val="nil"/>
          <w:insideV w:val="nil"/>
        </w:tcBorders>
        <w:shd w:val="clear" w:color="auto" w:fill="D5E0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DBE6C" w:themeColor="accent4"/>
        <w:left w:val="single" w:sz="8" w:space="0" w:color="FDBE6C" w:themeColor="accent4"/>
        <w:bottom w:val="single" w:sz="8" w:space="0" w:color="FDBE6C" w:themeColor="accent4"/>
        <w:right w:val="single" w:sz="8" w:space="0" w:color="FDBE6C" w:themeColor="accent4"/>
      </w:tblBorders>
    </w:tblPr>
    <w:tblStylePr w:type="firstRow">
      <w:rPr>
        <w:sz w:val="24"/>
        <w:szCs w:val="24"/>
      </w:rPr>
      <w:tblPr/>
      <w:tcPr>
        <w:tcBorders>
          <w:top w:val="nil"/>
          <w:left w:val="nil"/>
          <w:bottom w:val="single" w:sz="24" w:space="0" w:color="FDBE6C" w:themeColor="accent4"/>
          <w:right w:val="nil"/>
          <w:insideH w:val="nil"/>
          <w:insideV w:val="nil"/>
        </w:tcBorders>
        <w:shd w:val="clear" w:color="auto" w:fill="FFFFFF" w:themeFill="background1"/>
      </w:tcPr>
    </w:tblStylePr>
    <w:tblStylePr w:type="lastRow">
      <w:tblPr/>
      <w:tcPr>
        <w:tcBorders>
          <w:top w:val="single" w:sz="8" w:space="0" w:color="FDBE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E6C" w:themeColor="accent4"/>
          <w:insideH w:val="nil"/>
          <w:insideV w:val="nil"/>
        </w:tcBorders>
        <w:shd w:val="clear" w:color="auto" w:fill="FFFFFF" w:themeFill="background1"/>
      </w:tcPr>
    </w:tblStylePr>
    <w:tblStylePr w:type="lastCol">
      <w:tblPr/>
      <w:tcPr>
        <w:tcBorders>
          <w:top w:val="nil"/>
          <w:left w:val="single" w:sz="8" w:space="0" w:color="FDBE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DA" w:themeFill="accent4" w:themeFillTint="3F"/>
      </w:tcPr>
    </w:tblStylePr>
    <w:tblStylePr w:type="band1Horz">
      <w:tblPr/>
      <w:tcPr>
        <w:tcBorders>
          <w:top w:val="nil"/>
          <w:bottom w:val="nil"/>
          <w:insideH w:val="nil"/>
          <w:insideV w:val="nil"/>
        </w:tcBorders>
        <w:shd w:val="clear" w:color="auto" w:fill="FEEE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45753" w:themeColor="accent5"/>
        <w:left w:val="single" w:sz="8" w:space="0" w:color="745753" w:themeColor="accent5"/>
        <w:bottom w:val="single" w:sz="8" w:space="0" w:color="745753" w:themeColor="accent5"/>
        <w:right w:val="single" w:sz="8" w:space="0" w:color="745753" w:themeColor="accent5"/>
      </w:tblBorders>
    </w:tblPr>
    <w:tblStylePr w:type="firstRow">
      <w:rPr>
        <w:sz w:val="24"/>
        <w:szCs w:val="24"/>
      </w:rPr>
      <w:tblPr/>
      <w:tcPr>
        <w:tcBorders>
          <w:top w:val="nil"/>
          <w:left w:val="nil"/>
          <w:bottom w:val="single" w:sz="24" w:space="0" w:color="745753" w:themeColor="accent5"/>
          <w:right w:val="nil"/>
          <w:insideH w:val="nil"/>
          <w:insideV w:val="nil"/>
        </w:tcBorders>
        <w:shd w:val="clear" w:color="auto" w:fill="FFFFFF" w:themeFill="background1"/>
      </w:tcPr>
    </w:tblStylePr>
    <w:tblStylePr w:type="lastRow">
      <w:tblPr/>
      <w:tcPr>
        <w:tcBorders>
          <w:top w:val="single" w:sz="8" w:space="0" w:color="74575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753" w:themeColor="accent5"/>
          <w:insideH w:val="nil"/>
          <w:insideV w:val="nil"/>
        </w:tcBorders>
        <w:shd w:val="clear" w:color="auto" w:fill="FFFFFF" w:themeFill="background1"/>
      </w:tcPr>
    </w:tblStylePr>
    <w:tblStylePr w:type="lastCol">
      <w:tblPr/>
      <w:tcPr>
        <w:tcBorders>
          <w:top w:val="nil"/>
          <w:left w:val="single" w:sz="8" w:space="0" w:color="7457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3D2" w:themeFill="accent5" w:themeFillTint="3F"/>
      </w:tcPr>
    </w:tblStylePr>
    <w:tblStylePr w:type="band1Horz">
      <w:tblPr/>
      <w:tcPr>
        <w:tcBorders>
          <w:top w:val="nil"/>
          <w:bottom w:val="nil"/>
          <w:insideH w:val="nil"/>
          <w:insideV w:val="nil"/>
        </w:tcBorders>
        <w:shd w:val="clear" w:color="auto" w:fill="DFD3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05360" w:themeColor="accent6"/>
        <w:left w:val="single" w:sz="8" w:space="0" w:color="F05360" w:themeColor="accent6"/>
        <w:bottom w:val="single" w:sz="8" w:space="0" w:color="F05360" w:themeColor="accent6"/>
        <w:right w:val="single" w:sz="8" w:space="0" w:color="F05360" w:themeColor="accent6"/>
      </w:tblBorders>
    </w:tblPr>
    <w:tblStylePr w:type="firstRow">
      <w:rPr>
        <w:sz w:val="24"/>
        <w:szCs w:val="24"/>
      </w:rPr>
      <w:tblPr/>
      <w:tcPr>
        <w:tcBorders>
          <w:top w:val="nil"/>
          <w:left w:val="nil"/>
          <w:bottom w:val="single" w:sz="24" w:space="0" w:color="F05360" w:themeColor="accent6"/>
          <w:right w:val="nil"/>
          <w:insideH w:val="nil"/>
          <w:insideV w:val="nil"/>
        </w:tcBorders>
        <w:shd w:val="clear" w:color="auto" w:fill="FFFFFF" w:themeFill="background1"/>
      </w:tcPr>
    </w:tblStylePr>
    <w:tblStylePr w:type="lastRow">
      <w:tblPr/>
      <w:tcPr>
        <w:tcBorders>
          <w:top w:val="single" w:sz="8" w:space="0" w:color="F0536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360" w:themeColor="accent6"/>
          <w:insideH w:val="nil"/>
          <w:insideV w:val="nil"/>
        </w:tcBorders>
        <w:shd w:val="clear" w:color="auto" w:fill="FFFFFF" w:themeFill="background1"/>
      </w:tcPr>
    </w:tblStylePr>
    <w:tblStylePr w:type="lastCol">
      <w:tblPr/>
      <w:tcPr>
        <w:tcBorders>
          <w:top w:val="nil"/>
          <w:left w:val="single" w:sz="8" w:space="0" w:color="F0536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4D7" w:themeFill="accent6" w:themeFillTint="3F"/>
      </w:tcPr>
    </w:tblStylePr>
    <w:tblStylePr w:type="band1Horz">
      <w:tblPr/>
      <w:tcPr>
        <w:tcBorders>
          <w:top w:val="nil"/>
          <w:bottom w:val="nil"/>
          <w:insideH w:val="nil"/>
          <w:insideV w:val="nil"/>
        </w:tcBorders>
        <w:shd w:val="clear" w:color="auto" w:fill="FBD4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19579D" w:themeColor="accent1" w:themeTint="BF"/>
        <w:left w:val="single" w:sz="8" w:space="0" w:color="19579D" w:themeColor="accent1" w:themeTint="BF"/>
        <w:bottom w:val="single" w:sz="8" w:space="0" w:color="19579D" w:themeColor="accent1" w:themeTint="BF"/>
        <w:right w:val="single" w:sz="8" w:space="0" w:color="19579D" w:themeColor="accent1" w:themeTint="BF"/>
        <w:insideH w:val="single" w:sz="8" w:space="0" w:color="19579D" w:themeColor="accent1" w:themeTint="BF"/>
      </w:tblBorders>
    </w:tblPr>
    <w:tblStylePr w:type="firstRow">
      <w:pPr>
        <w:spacing w:before="0" w:after="0" w:line="240" w:lineRule="auto"/>
      </w:pPr>
      <w:rPr>
        <w:b/>
        <w:bCs/>
        <w:color w:val="FFFFFF" w:themeColor="background1"/>
      </w:rPr>
      <w:tblPr/>
      <w:tcPr>
        <w:tcBorders>
          <w:top w:val="single" w:sz="8" w:space="0" w:color="19579D" w:themeColor="accent1" w:themeTint="BF"/>
          <w:left w:val="single" w:sz="8" w:space="0" w:color="19579D" w:themeColor="accent1" w:themeTint="BF"/>
          <w:bottom w:val="single" w:sz="8" w:space="0" w:color="19579D" w:themeColor="accent1" w:themeTint="BF"/>
          <w:right w:val="single" w:sz="8" w:space="0" w:color="19579D" w:themeColor="accent1" w:themeTint="BF"/>
          <w:insideH w:val="nil"/>
          <w:insideV w:val="nil"/>
        </w:tcBorders>
        <w:shd w:val="clear" w:color="auto" w:fill="0A233F" w:themeFill="accent1"/>
      </w:tcPr>
    </w:tblStylePr>
    <w:tblStylePr w:type="lastRow">
      <w:pPr>
        <w:spacing w:before="0" w:after="0" w:line="240" w:lineRule="auto"/>
      </w:pPr>
      <w:rPr>
        <w:b/>
        <w:bCs/>
      </w:rPr>
      <w:tblPr/>
      <w:tcPr>
        <w:tcBorders>
          <w:top w:val="double" w:sz="6" w:space="0" w:color="19579D" w:themeColor="accent1" w:themeTint="BF"/>
          <w:left w:val="single" w:sz="8" w:space="0" w:color="19579D" w:themeColor="accent1" w:themeTint="BF"/>
          <w:bottom w:val="single" w:sz="8" w:space="0" w:color="19579D" w:themeColor="accent1" w:themeTint="BF"/>
          <w:right w:val="single" w:sz="8" w:space="0" w:color="19579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6F0" w:themeFill="accent1" w:themeFillTint="3F"/>
      </w:tcPr>
    </w:tblStylePr>
    <w:tblStylePr w:type="band1Horz">
      <w:tblPr/>
      <w:tcPr>
        <w:tcBorders>
          <w:insideH w:val="nil"/>
          <w:insideV w:val="nil"/>
        </w:tcBorders>
        <w:shd w:val="clear" w:color="auto" w:fill="A1C6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88A7D8" w:themeColor="accent2" w:themeTint="BF"/>
        <w:left w:val="single" w:sz="8" w:space="0" w:color="88A7D8" w:themeColor="accent2" w:themeTint="BF"/>
        <w:bottom w:val="single" w:sz="8" w:space="0" w:color="88A7D8" w:themeColor="accent2" w:themeTint="BF"/>
        <w:right w:val="single" w:sz="8" w:space="0" w:color="88A7D8" w:themeColor="accent2" w:themeTint="BF"/>
        <w:insideH w:val="single" w:sz="8" w:space="0" w:color="88A7D8" w:themeColor="accent2" w:themeTint="BF"/>
      </w:tblBorders>
    </w:tblPr>
    <w:tblStylePr w:type="firstRow">
      <w:pPr>
        <w:spacing w:before="0" w:after="0" w:line="240" w:lineRule="auto"/>
      </w:pPr>
      <w:rPr>
        <w:b/>
        <w:bCs/>
        <w:color w:val="FFFFFF" w:themeColor="background1"/>
      </w:rPr>
      <w:tblPr/>
      <w:tcPr>
        <w:tcBorders>
          <w:top w:val="single" w:sz="8" w:space="0" w:color="88A7D8" w:themeColor="accent2" w:themeTint="BF"/>
          <w:left w:val="single" w:sz="8" w:space="0" w:color="88A7D8" w:themeColor="accent2" w:themeTint="BF"/>
          <w:bottom w:val="single" w:sz="8" w:space="0" w:color="88A7D8" w:themeColor="accent2" w:themeTint="BF"/>
          <w:right w:val="single" w:sz="8" w:space="0" w:color="88A7D8" w:themeColor="accent2" w:themeTint="BF"/>
          <w:insideH w:val="nil"/>
          <w:insideV w:val="nil"/>
        </w:tcBorders>
        <w:shd w:val="clear" w:color="auto" w:fill="618ACC" w:themeFill="accent2"/>
      </w:tcPr>
    </w:tblStylePr>
    <w:tblStylePr w:type="lastRow">
      <w:pPr>
        <w:spacing w:before="0" w:after="0" w:line="240" w:lineRule="auto"/>
      </w:pPr>
      <w:rPr>
        <w:b/>
        <w:bCs/>
      </w:rPr>
      <w:tblPr/>
      <w:tcPr>
        <w:tcBorders>
          <w:top w:val="double" w:sz="6" w:space="0" w:color="88A7D8" w:themeColor="accent2" w:themeTint="BF"/>
          <w:left w:val="single" w:sz="8" w:space="0" w:color="88A7D8" w:themeColor="accent2" w:themeTint="BF"/>
          <w:bottom w:val="single" w:sz="8" w:space="0" w:color="88A7D8" w:themeColor="accent2" w:themeTint="BF"/>
          <w:right w:val="single" w:sz="8" w:space="0" w:color="88A7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1F2" w:themeFill="accent2" w:themeFillTint="3F"/>
      </w:tcPr>
    </w:tblStylePr>
    <w:tblStylePr w:type="band1Horz">
      <w:tblPr/>
      <w:tcPr>
        <w:tcBorders>
          <w:insideH w:val="nil"/>
          <w:insideV w:val="nil"/>
        </w:tcBorders>
        <w:shd w:val="clear" w:color="auto" w:fill="D7E1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81A1AA" w:themeColor="accent3" w:themeTint="BF"/>
        <w:left w:val="single" w:sz="8" w:space="0" w:color="81A1AA" w:themeColor="accent3" w:themeTint="BF"/>
        <w:bottom w:val="single" w:sz="8" w:space="0" w:color="81A1AA" w:themeColor="accent3" w:themeTint="BF"/>
        <w:right w:val="single" w:sz="8" w:space="0" w:color="81A1AA" w:themeColor="accent3" w:themeTint="BF"/>
        <w:insideH w:val="single" w:sz="8" w:space="0" w:color="81A1AA" w:themeColor="accent3" w:themeTint="BF"/>
      </w:tblBorders>
    </w:tblPr>
    <w:tblStylePr w:type="firstRow">
      <w:pPr>
        <w:spacing w:before="0" w:after="0" w:line="240" w:lineRule="auto"/>
      </w:pPr>
      <w:rPr>
        <w:b/>
        <w:bCs/>
        <w:color w:val="FFFFFF" w:themeColor="background1"/>
      </w:rPr>
      <w:tblPr/>
      <w:tcPr>
        <w:tcBorders>
          <w:top w:val="single" w:sz="8" w:space="0" w:color="81A1AA" w:themeColor="accent3" w:themeTint="BF"/>
          <w:left w:val="single" w:sz="8" w:space="0" w:color="81A1AA" w:themeColor="accent3" w:themeTint="BF"/>
          <w:bottom w:val="single" w:sz="8" w:space="0" w:color="81A1AA" w:themeColor="accent3" w:themeTint="BF"/>
          <w:right w:val="single" w:sz="8" w:space="0" w:color="81A1AA" w:themeColor="accent3" w:themeTint="BF"/>
          <w:insideH w:val="nil"/>
          <w:insideV w:val="nil"/>
        </w:tcBorders>
        <w:shd w:val="clear" w:color="auto" w:fill="5D8089" w:themeFill="accent3"/>
      </w:tcPr>
    </w:tblStylePr>
    <w:tblStylePr w:type="lastRow">
      <w:pPr>
        <w:spacing w:before="0" w:after="0" w:line="240" w:lineRule="auto"/>
      </w:pPr>
      <w:rPr>
        <w:b/>
        <w:bCs/>
      </w:rPr>
      <w:tblPr/>
      <w:tcPr>
        <w:tcBorders>
          <w:top w:val="double" w:sz="6" w:space="0" w:color="81A1AA" w:themeColor="accent3" w:themeTint="BF"/>
          <w:left w:val="single" w:sz="8" w:space="0" w:color="81A1AA" w:themeColor="accent3" w:themeTint="BF"/>
          <w:bottom w:val="single" w:sz="8" w:space="0" w:color="81A1AA" w:themeColor="accent3" w:themeTint="BF"/>
          <w:right w:val="single" w:sz="8" w:space="0" w:color="81A1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0E3" w:themeFill="accent3" w:themeFillTint="3F"/>
      </w:tcPr>
    </w:tblStylePr>
    <w:tblStylePr w:type="band1Horz">
      <w:tblPr/>
      <w:tcPr>
        <w:tcBorders>
          <w:insideH w:val="nil"/>
          <w:insideV w:val="nil"/>
        </w:tcBorders>
        <w:shd w:val="clear" w:color="auto" w:fill="D5E0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FDCE90" w:themeColor="accent4" w:themeTint="BF"/>
        <w:left w:val="single" w:sz="8" w:space="0" w:color="FDCE90" w:themeColor="accent4" w:themeTint="BF"/>
        <w:bottom w:val="single" w:sz="8" w:space="0" w:color="FDCE90" w:themeColor="accent4" w:themeTint="BF"/>
        <w:right w:val="single" w:sz="8" w:space="0" w:color="FDCE90" w:themeColor="accent4" w:themeTint="BF"/>
        <w:insideH w:val="single" w:sz="8" w:space="0" w:color="FDCE90" w:themeColor="accent4" w:themeTint="BF"/>
      </w:tblBorders>
    </w:tblPr>
    <w:tblStylePr w:type="firstRow">
      <w:pPr>
        <w:spacing w:before="0" w:after="0" w:line="240" w:lineRule="auto"/>
      </w:pPr>
      <w:rPr>
        <w:b/>
        <w:bCs/>
        <w:color w:val="FFFFFF" w:themeColor="background1"/>
      </w:rPr>
      <w:tblPr/>
      <w:tcPr>
        <w:tcBorders>
          <w:top w:val="single" w:sz="8" w:space="0" w:color="FDCE90" w:themeColor="accent4" w:themeTint="BF"/>
          <w:left w:val="single" w:sz="8" w:space="0" w:color="FDCE90" w:themeColor="accent4" w:themeTint="BF"/>
          <w:bottom w:val="single" w:sz="8" w:space="0" w:color="FDCE90" w:themeColor="accent4" w:themeTint="BF"/>
          <w:right w:val="single" w:sz="8" w:space="0" w:color="FDCE90" w:themeColor="accent4" w:themeTint="BF"/>
          <w:insideH w:val="nil"/>
          <w:insideV w:val="nil"/>
        </w:tcBorders>
        <w:shd w:val="clear" w:color="auto" w:fill="FDBE6C" w:themeFill="accent4"/>
      </w:tcPr>
    </w:tblStylePr>
    <w:tblStylePr w:type="lastRow">
      <w:pPr>
        <w:spacing w:before="0" w:after="0" w:line="240" w:lineRule="auto"/>
      </w:pPr>
      <w:rPr>
        <w:b/>
        <w:bCs/>
      </w:rPr>
      <w:tblPr/>
      <w:tcPr>
        <w:tcBorders>
          <w:top w:val="double" w:sz="6" w:space="0" w:color="FDCE90" w:themeColor="accent4" w:themeTint="BF"/>
          <w:left w:val="single" w:sz="8" w:space="0" w:color="FDCE90" w:themeColor="accent4" w:themeTint="BF"/>
          <w:bottom w:val="single" w:sz="8" w:space="0" w:color="FDCE90" w:themeColor="accent4" w:themeTint="BF"/>
          <w:right w:val="single" w:sz="8" w:space="0" w:color="FDCE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EDA" w:themeFill="accent4" w:themeFillTint="3F"/>
      </w:tcPr>
    </w:tblStylePr>
    <w:tblStylePr w:type="band1Horz">
      <w:tblPr/>
      <w:tcPr>
        <w:tcBorders>
          <w:insideH w:val="nil"/>
          <w:insideV w:val="nil"/>
        </w:tcBorders>
        <w:shd w:val="clear" w:color="auto" w:fill="FEEE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9D7B77" w:themeColor="accent5" w:themeTint="BF"/>
        <w:left w:val="single" w:sz="8" w:space="0" w:color="9D7B77" w:themeColor="accent5" w:themeTint="BF"/>
        <w:bottom w:val="single" w:sz="8" w:space="0" w:color="9D7B77" w:themeColor="accent5" w:themeTint="BF"/>
        <w:right w:val="single" w:sz="8" w:space="0" w:color="9D7B77" w:themeColor="accent5" w:themeTint="BF"/>
        <w:insideH w:val="single" w:sz="8" w:space="0" w:color="9D7B77" w:themeColor="accent5" w:themeTint="BF"/>
      </w:tblBorders>
    </w:tblPr>
    <w:tblStylePr w:type="firstRow">
      <w:pPr>
        <w:spacing w:before="0" w:after="0" w:line="240" w:lineRule="auto"/>
      </w:pPr>
      <w:rPr>
        <w:b/>
        <w:bCs/>
        <w:color w:val="FFFFFF" w:themeColor="background1"/>
      </w:rPr>
      <w:tblPr/>
      <w:tcPr>
        <w:tcBorders>
          <w:top w:val="single" w:sz="8" w:space="0" w:color="9D7B77" w:themeColor="accent5" w:themeTint="BF"/>
          <w:left w:val="single" w:sz="8" w:space="0" w:color="9D7B77" w:themeColor="accent5" w:themeTint="BF"/>
          <w:bottom w:val="single" w:sz="8" w:space="0" w:color="9D7B77" w:themeColor="accent5" w:themeTint="BF"/>
          <w:right w:val="single" w:sz="8" w:space="0" w:color="9D7B77" w:themeColor="accent5" w:themeTint="BF"/>
          <w:insideH w:val="nil"/>
          <w:insideV w:val="nil"/>
        </w:tcBorders>
        <w:shd w:val="clear" w:color="auto" w:fill="745753" w:themeFill="accent5"/>
      </w:tcPr>
    </w:tblStylePr>
    <w:tblStylePr w:type="lastRow">
      <w:pPr>
        <w:spacing w:before="0" w:after="0" w:line="240" w:lineRule="auto"/>
      </w:pPr>
      <w:rPr>
        <w:b/>
        <w:bCs/>
      </w:rPr>
      <w:tblPr/>
      <w:tcPr>
        <w:tcBorders>
          <w:top w:val="double" w:sz="6" w:space="0" w:color="9D7B77" w:themeColor="accent5" w:themeTint="BF"/>
          <w:left w:val="single" w:sz="8" w:space="0" w:color="9D7B77" w:themeColor="accent5" w:themeTint="BF"/>
          <w:bottom w:val="single" w:sz="8" w:space="0" w:color="9D7B77" w:themeColor="accent5" w:themeTint="BF"/>
          <w:right w:val="single" w:sz="8" w:space="0" w:color="9D7B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3D2" w:themeFill="accent5" w:themeFillTint="3F"/>
      </w:tcPr>
    </w:tblStylePr>
    <w:tblStylePr w:type="band1Horz">
      <w:tblPr/>
      <w:tcPr>
        <w:tcBorders>
          <w:insideH w:val="nil"/>
          <w:insideV w:val="nil"/>
        </w:tcBorders>
        <w:shd w:val="clear" w:color="auto" w:fill="DFD3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F37D87" w:themeColor="accent6" w:themeTint="BF"/>
        <w:left w:val="single" w:sz="8" w:space="0" w:color="F37D87" w:themeColor="accent6" w:themeTint="BF"/>
        <w:bottom w:val="single" w:sz="8" w:space="0" w:color="F37D87" w:themeColor="accent6" w:themeTint="BF"/>
        <w:right w:val="single" w:sz="8" w:space="0" w:color="F37D87" w:themeColor="accent6" w:themeTint="BF"/>
        <w:insideH w:val="single" w:sz="8" w:space="0" w:color="F37D87" w:themeColor="accent6" w:themeTint="BF"/>
      </w:tblBorders>
    </w:tblPr>
    <w:tblStylePr w:type="firstRow">
      <w:pPr>
        <w:spacing w:before="0" w:after="0" w:line="240" w:lineRule="auto"/>
      </w:pPr>
      <w:rPr>
        <w:b/>
        <w:bCs/>
        <w:color w:val="FFFFFF" w:themeColor="background1"/>
      </w:rPr>
      <w:tblPr/>
      <w:tcPr>
        <w:tcBorders>
          <w:top w:val="single" w:sz="8" w:space="0" w:color="F37D87" w:themeColor="accent6" w:themeTint="BF"/>
          <w:left w:val="single" w:sz="8" w:space="0" w:color="F37D87" w:themeColor="accent6" w:themeTint="BF"/>
          <w:bottom w:val="single" w:sz="8" w:space="0" w:color="F37D87" w:themeColor="accent6" w:themeTint="BF"/>
          <w:right w:val="single" w:sz="8" w:space="0" w:color="F37D87" w:themeColor="accent6" w:themeTint="BF"/>
          <w:insideH w:val="nil"/>
          <w:insideV w:val="nil"/>
        </w:tcBorders>
        <w:shd w:val="clear" w:color="auto" w:fill="F05360" w:themeFill="accent6"/>
      </w:tcPr>
    </w:tblStylePr>
    <w:tblStylePr w:type="lastRow">
      <w:pPr>
        <w:spacing w:before="0" w:after="0" w:line="240" w:lineRule="auto"/>
      </w:pPr>
      <w:rPr>
        <w:b/>
        <w:bCs/>
      </w:rPr>
      <w:tblPr/>
      <w:tcPr>
        <w:tcBorders>
          <w:top w:val="double" w:sz="6" w:space="0" w:color="F37D87" w:themeColor="accent6" w:themeTint="BF"/>
          <w:left w:val="single" w:sz="8" w:space="0" w:color="F37D87" w:themeColor="accent6" w:themeTint="BF"/>
          <w:bottom w:val="single" w:sz="8" w:space="0" w:color="F37D87" w:themeColor="accent6" w:themeTint="BF"/>
          <w:right w:val="single" w:sz="8" w:space="0" w:color="F37D8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D4D7" w:themeFill="accent6" w:themeFillTint="3F"/>
      </w:tcPr>
    </w:tblStylePr>
    <w:tblStylePr w:type="band1Horz">
      <w:tblPr/>
      <w:tcPr>
        <w:tcBorders>
          <w:insideH w:val="nil"/>
          <w:insideV w:val="nil"/>
        </w:tcBorders>
        <w:shd w:val="clear" w:color="auto" w:fill="FBD4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23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233F" w:themeFill="accent1"/>
      </w:tcPr>
    </w:tblStylePr>
    <w:tblStylePr w:type="lastCol">
      <w:rPr>
        <w:b/>
        <w:bCs/>
        <w:color w:val="FFFFFF" w:themeColor="background1"/>
      </w:rPr>
      <w:tblPr/>
      <w:tcPr>
        <w:tcBorders>
          <w:left w:val="nil"/>
          <w:right w:val="nil"/>
          <w:insideH w:val="nil"/>
          <w:insideV w:val="nil"/>
        </w:tcBorders>
        <w:shd w:val="clear" w:color="auto" w:fill="0A23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8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8ACC" w:themeFill="accent2"/>
      </w:tcPr>
    </w:tblStylePr>
    <w:tblStylePr w:type="lastCol">
      <w:rPr>
        <w:b/>
        <w:bCs/>
        <w:color w:val="FFFFFF" w:themeColor="background1"/>
      </w:rPr>
      <w:tblPr/>
      <w:tcPr>
        <w:tcBorders>
          <w:left w:val="nil"/>
          <w:right w:val="nil"/>
          <w:insideH w:val="nil"/>
          <w:insideV w:val="nil"/>
        </w:tcBorders>
        <w:shd w:val="clear" w:color="auto" w:fill="618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808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8089" w:themeFill="accent3"/>
      </w:tcPr>
    </w:tblStylePr>
    <w:tblStylePr w:type="lastCol">
      <w:rPr>
        <w:b/>
        <w:bCs/>
        <w:color w:val="FFFFFF" w:themeColor="background1"/>
      </w:rPr>
      <w:tblPr/>
      <w:tcPr>
        <w:tcBorders>
          <w:left w:val="nil"/>
          <w:right w:val="nil"/>
          <w:insideH w:val="nil"/>
          <w:insideV w:val="nil"/>
        </w:tcBorders>
        <w:shd w:val="clear" w:color="auto" w:fill="5D808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E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E6C" w:themeFill="accent4"/>
      </w:tcPr>
    </w:tblStylePr>
    <w:tblStylePr w:type="lastCol">
      <w:rPr>
        <w:b/>
        <w:bCs/>
        <w:color w:val="FFFFFF" w:themeColor="background1"/>
      </w:rPr>
      <w:tblPr/>
      <w:tcPr>
        <w:tcBorders>
          <w:left w:val="nil"/>
          <w:right w:val="nil"/>
          <w:insideH w:val="nil"/>
          <w:insideV w:val="nil"/>
        </w:tcBorders>
        <w:shd w:val="clear" w:color="auto" w:fill="FDBE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7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5753" w:themeFill="accent5"/>
      </w:tcPr>
    </w:tblStylePr>
    <w:tblStylePr w:type="lastCol">
      <w:rPr>
        <w:b/>
        <w:bCs/>
        <w:color w:val="FFFFFF" w:themeColor="background1"/>
      </w:rPr>
      <w:tblPr/>
      <w:tcPr>
        <w:tcBorders>
          <w:left w:val="nil"/>
          <w:right w:val="nil"/>
          <w:insideH w:val="nil"/>
          <w:insideV w:val="nil"/>
        </w:tcBorders>
        <w:shd w:val="clear" w:color="auto" w:fill="7457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36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5360" w:themeFill="accent6"/>
      </w:tcPr>
    </w:tblStylePr>
    <w:tblStylePr w:type="lastCol">
      <w:rPr>
        <w:b/>
        <w:bCs/>
        <w:color w:val="FFFFFF" w:themeColor="background1"/>
      </w:rPr>
      <w:tblPr/>
      <w:tcPr>
        <w:tcBorders>
          <w:left w:val="nil"/>
          <w:right w:val="nil"/>
          <w:insideH w:val="nil"/>
          <w:insideV w:val="nil"/>
        </w:tcBorders>
        <w:shd w:val="clear" w:color="auto" w:fill="F0536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64FC"/>
    <w:pPr>
      <w:spacing w:before="140" w:after="14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2"/>
    <w:rsid w:val="009719C6"/>
    <w:rPr>
      <w:sz w:val="17"/>
    </w:rPr>
  </w:style>
  <w:style w:type="character" w:customStyle="1" w:styleId="TOC1Char">
    <w:name w:val="TOC 1 Char"/>
    <w:basedOn w:val="DefaultParagraphFont"/>
    <w:link w:val="TOC1"/>
    <w:uiPriority w:val="39"/>
    <w:semiHidden/>
    <w:rsid w:val="001B204A"/>
    <w:rPr>
      <w:noProof/>
    </w:rPr>
  </w:style>
  <w:style w:type="paragraph" w:styleId="EndnoteText">
    <w:name w:val="endnote text"/>
    <w:basedOn w:val="Normal"/>
    <w:link w:val="EndnoteTextChar"/>
    <w:semiHidden/>
    <w:unhideWhenUsed/>
    <w:rsid w:val="00E36C40"/>
    <w:pPr>
      <w:spacing w:after="0" w:line="240" w:lineRule="auto"/>
    </w:pPr>
  </w:style>
  <w:style w:type="paragraph" w:styleId="ListContinue4">
    <w:name w:val="List Continue 4"/>
    <w:basedOn w:val="Normal"/>
    <w:semiHidden/>
    <w:rsid w:val="0058629F"/>
    <w:pPr>
      <w:spacing w:after="100"/>
      <w:ind w:left="1814"/>
    </w:pPr>
  </w:style>
  <w:style w:type="paragraph" w:styleId="ListContinue5">
    <w:name w:val="List Continue 5"/>
    <w:basedOn w:val="Normal"/>
    <w:semiHidden/>
    <w:rsid w:val="0058629F"/>
    <w:pPr>
      <w:spacing w:after="100"/>
      <w:ind w:left="2268"/>
    </w:pPr>
  </w:style>
  <w:style w:type="numbering" w:customStyle="1" w:styleId="MyHeadings">
    <w:name w:val="MyHeadings"/>
    <w:uiPriority w:val="99"/>
    <w:rsid w:val="0058629F"/>
    <w:pPr>
      <w:numPr>
        <w:numId w:val="9"/>
      </w:numPr>
    </w:pPr>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table" w:styleId="TableGrid">
    <w:name w:val="Table Grid"/>
    <w:basedOn w:val="TableNormal"/>
    <w:rsid w:val="00D764FC"/>
    <w:pPr>
      <w:spacing w:before="70" w:after="70" w:line="240" w:lineRule="atLeast"/>
    </w:pPr>
    <w:rPr>
      <w:spacing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blStylePr w:type="firstRow">
      <w:rPr>
        <w:b/>
        <w:color w:val="FFFFFF" w:themeColor="background1"/>
      </w:rPr>
      <w:tblPr/>
      <w:tcPr>
        <w:tcBorders>
          <w:insideH w:val="single" w:sz="4" w:space="0" w:color="FFFFFF" w:themeColor="background1"/>
        </w:tcBorders>
        <w:shd w:val="clear" w:color="auto" w:fill="0A233F" w:themeFill="accent1"/>
      </w:tcPr>
    </w:tblStylePr>
  </w:style>
  <w:style w:type="paragraph" w:styleId="ListNumber4">
    <w:name w:val="List Number 4"/>
    <w:basedOn w:val="Normal"/>
    <w:semiHidden/>
    <w:rsid w:val="001369F7"/>
    <w:pPr>
      <w:numPr>
        <w:ilvl w:val="3"/>
        <w:numId w:val="34"/>
      </w:numPr>
    </w:pPr>
  </w:style>
  <w:style w:type="paragraph" w:styleId="ListNumber5">
    <w:name w:val="List Number 5"/>
    <w:basedOn w:val="Normal"/>
    <w:semiHidden/>
    <w:rsid w:val="001369F7"/>
    <w:pPr>
      <w:numPr>
        <w:ilvl w:val="4"/>
        <w:numId w:val="34"/>
      </w:numPr>
    </w:pPr>
  </w:style>
  <w:style w:type="paragraph" w:styleId="Subtitle">
    <w:name w:val="Subtitle"/>
    <w:basedOn w:val="Normal"/>
    <w:next w:val="Normal"/>
    <w:link w:val="SubtitleChar"/>
    <w:uiPriority w:val="2"/>
    <w:semiHidden/>
    <w:rsid w:val="00AE52D7"/>
    <w:pPr>
      <w:numPr>
        <w:ilvl w:val="1"/>
      </w:numPr>
      <w:spacing w:before="120" w:after="120" w:line="560" w:lineRule="exact"/>
      <w:ind w:left="3146"/>
    </w:pPr>
    <w:rPr>
      <w:rFonts w:eastAsiaTheme="minorEastAsia" w:cstheme="minorBidi"/>
      <w:color w:val="0A233F" w:themeColor="text2"/>
      <w:spacing w:val="10"/>
      <w:sz w:val="48"/>
    </w:rPr>
  </w:style>
  <w:style w:type="character" w:customStyle="1" w:styleId="SubtitleChar">
    <w:name w:val="Subtitle Char"/>
    <w:basedOn w:val="DefaultParagraphFont"/>
    <w:link w:val="Subtitle"/>
    <w:uiPriority w:val="2"/>
    <w:semiHidden/>
    <w:rsid w:val="00134979"/>
    <w:rPr>
      <w:rFonts w:eastAsiaTheme="minorEastAsia" w:cstheme="minorBidi"/>
      <w:color w:val="0A233F" w:themeColor="text2"/>
      <w:spacing w:val="10"/>
      <w:sz w:val="48"/>
    </w:rPr>
  </w:style>
  <w:style w:type="character" w:styleId="PlaceholderText">
    <w:name w:val="Placeholder Text"/>
    <w:basedOn w:val="DefaultParagraphFont"/>
    <w:uiPriority w:val="99"/>
    <w:rsid w:val="0045185B"/>
    <w:rPr>
      <w:color w:val="808080"/>
    </w:rPr>
  </w:style>
  <w:style w:type="paragraph" w:styleId="NormalWeb">
    <w:name w:val="Normal (Web)"/>
    <w:basedOn w:val="Normal"/>
    <w:uiPriority w:val="1"/>
    <w:semiHidden/>
    <w:rsid w:val="005F5B06"/>
    <w:pPr>
      <w:spacing w:after="0"/>
    </w:pPr>
    <w:rPr>
      <w:szCs w:val="24"/>
    </w:rPr>
  </w:style>
  <w:style w:type="paragraph" w:styleId="TOC3">
    <w:name w:val="toc 3"/>
    <w:basedOn w:val="Normal"/>
    <w:next w:val="Normal"/>
    <w:autoRedefine/>
    <w:uiPriority w:val="39"/>
    <w:semiHidden/>
    <w:rsid w:val="00017A37"/>
    <w:pPr>
      <w:tabs>
        <w:tab w:val="left" w:pos="993"/>
        <w:tab w:val="right" w:leader="dot" w:pos="10149"/>
        <w:tab w:val="right" w:leader="dot" w:pos="10196"/>
      </w:tabs>
      <w:spacing w:before="170"/>
      <w:ind w:left="993" w:right="567" w:hanging="596"/>
      <w:contextualSpacing/>
    </w:pPr>
    <w:rPr>
      <w:noProof/>
      <w:sz w:val="16"/>
    </w:rPr>
  </w:style>
  <w:style w:type="paragraph" w:customStyle="1" w:styleId="FooterPageNumber">
    <w:name w:val="Footer Page Number"/>
    <w:basedOn w:val="Footer"/>
    <w:next w:val="Footer"/>
    <w:uiPriority w:val="99"/>
    <w:semiHidden/>
    <w:rsid w:val="001559BE"/>
    <w:pPr>
      <w:framePr w:w="1701" w:hSpace="340" w:vSpace="340" w:wrap="around" w:vAnchor="text" w:hAnchor="page" w:xAlign="right" w:y="1"/>
      <w:spacing w:line="280" w:lineRule="atLeast"/>
      <w:ind w:right="850"/>
      <w:jc w:val="right"/>
    </w:pPr>
    <w:rPr>
      <w:noProof/>
      <w:color w:val="000000" w:themeColor="text1"/>
      <w:sz w:val="20"/>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styleId="Date">
    <w:name w:val="Date"/>
    <w:basedOn w:val="Normal"/>
    <w:next w:val="Normal"/>
    <w:link w:val="DateChar"/>
    <w:rsid w:val="00676715"/>
    <w:pPr>
      <w:spacing w:before="200"/>
    </w:pPr>
  </w:style>
  <w:style w:type="character" w:customStyle="1" w:styleId="DateChar">
    <w:name w:val="Date Char"/>
    <w:basedOn w:val="DefaultParagraphFont"/>
    <w:link w:val="Date"/>
    <w:rsid w:val="00676715"/>
  </w:style>
  <w:style w:type="paragraph" w:styleId="Salutation">
    <w:name w:val="Salutation"/>
    <w:basedOn w:val="Normal"/>
    <w:next w:val="Normal"/>
    <w:link w:val="SalutationChar"/>
    <w:rsid w:val="00CF07B6"/>
    <w:pPr>
      <w:spacing w:before="480" w:after="200"/>
    </w:pPr>
  </w:style>
  <w:style w:type="character" w:customStyle="1" w:styleId="SalutationChar">
    <w:name w:val="Salutation Char"/>
    <w:basedOn w:val="DefaultParagraphFont"/>
    <w:link w:val="Salutation"/>
    <w:rsid w:val="00CF07B6"/>
  </w:style>
  <w:style w:type="paragraph" w:styleId="Closing">
    <w:name w:val="Closing"/>
    <w:basedOn w:val="Normal"/>
    <w:link w:val="ClosingChar"/>
    <w:rsid w:val="00160878"/>
    <w:pPr>
      <w:spacing w:before="250" w:after="0" w:line="240" w:lineRule="auto"/>
      <w:jc w:val="both"/>
    </w:pPr>
  </w:style>
  <w:style w:type="character" w:customStyle="1" w:styleId="ClosingChar">
    <w:name w:val="Closing Char"/>
    <w:basedOn w:val="DefaultParagraphFont"/>
    <w:link w:val="Closing"/>
    <w:rsid w:val="00160878"/>
  </w:style>
  <w:style w:type="paragraph" w:customStyle="1" w:styleId="FooterFirstPage">
    <w:name w:val="Footer First Page"/>
    <w:basedOn w:val="Footer"/>
    <w:uiPriority w:val="99"/>
    <w:semiHidden/>
    <w:qFormat/>
    <w:rsid w:val="00FD6865"/>
    <w:pPr>
      <w:spacing w:before="1200"/>
    </w:pPr>
    <w:rPr>
      <w:rFonts w:ascii="Verdana" w:hAnsi="Verdana"/>
      <w:sz w:val="16"/>
    </w:rPr>
  </w:style>
  <w:style w:type="paragraph" w:customStyle="1" w:styleId="FooterTextBox">
    <w:name w:val="Footer Text Box"/>
    <w:basedOn w:val="Normal"/>
    <w:uiPriority w:val="99"/>
    <w:rsid w:val="007F2DD2"/>
    <w:pPr>
      <w:spacing w:before="0" w:after="0" w:line="200" w:lineRule="exact"/>
    </w:pPr>
    <w:rPr>
      <w:rFonts w:ascii="Verdana" w:hAnsi="Verdana"/>
      <w:spacing w:val="-2"/>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5D349BAD449B8A5E00C85B8BC7FCC"/>
        <w:category>
          <w:name w:val="General"/>
          <w:gallery w:val="placeholder"/>
        </w:category>
        <w:types>
          <w:type w:val="bbPlcHdr"/>
        </w:types>
        <w:behaviors>
          <w:behavior w:val="content"/>
        </w:behaviors>
        <w:guid w:val="{D2CC8424-D864-44DB-B312-B0296A208052}"/>
      </w:docPartPr>
      <w:docPartBody>
        <w:p w:rsidR="00545BB5" w:rsidRDefault="006B0EE1" w:rsidP="00252235">
          <w:pPr>
            <w:pStyle w:val="3605D349BAD449B8A5E00C85B8BC7FCC"/>
          </w:pPr>
          <w:r w:rsidRPr="00CF07B6">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08"/>
    <w:rsid w:val="00010C7A"/>
    <w:rsid w:val="000243B3"/>
    <w:rsid w:val="000533EC"/>
    <w:rsid w:val="00060254"/>
    <w:rsid w:val="00081714"/>
    <w:rsid w:val="000923C9"/>
    <w:rsid w:val="000B0F47"/>
    <w:rsid w:val="00142128"/>
    <w:rsid w:val="00161426"/>
    <w:rsid w:val="001C3972"/>
    <w:rsid w:val="001E1CA1"/>
    <w:rsid w:val="00213C3E"/>
    <w:rsid w:val="00252235"/>
    <w:rsid w:val="0029371D"/>
    <w:rsid w:val="003A1E2B"/>
    <w:rsid w:val="003F448C"/>
    <w:rsid w:val="004731C5"/>
    <w:rsid w:val="00474F47"/>
    <w:rsid w:val="0049458E"/>
    <w:rsid w:val="00503596"/>
    <w:rsid w:val="00545BB5"/>
    <w:rsid w:val="005D1608"/>
    <w:rsid w:val="006756BE"/>
    <w:rsid w:val="006B0EE1"/>
    <w:rsid w:val="006C1F08"/>
    <w:rsid w:val="0070431C"/>
    <w:rsid w:val="00740C0E"/>
    <w:rsid w:val="0082552A"/>
    <w:rsid w:val="008616A7"/>
    <w:rsid w:val="00906D23"/>
    <w:rsid w:val="009F3208"/>
    <w:rsid w:val="00A04761"/>
    <w:rsid w:val="00A54967"/>
    <w:rsid w:val="00B16B04"/>
    <w:rsid w:val="00B741F5"/>
    <w:rsid w:val="00B95BF9"/>
    <w:rsid w:val="00BA346E"/>
    <w:rsid w:val="00BD7BB4"/>
    <w:rsid w:val="00C23A8D"/>
    <w:rsid w:val="00C84A71"/>
    <w:rsid w:val="00C85497"/>
    <w:rsid w:val="00D63199"/>
    <w:rsid w:val="00D67E53"/>
    <w:rsid w:val="00D73BE4"/>
    <w:rsid w:val="00E1611A"/>
    <w:rsid w:val="00E87E24"/>
    <w:rsid w:val="00F04EF5"/>
    <w:rsid w:val="00F4646A"/>
    <w:rsid w:val="00F6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0EE1"/>
    <w:rPr>
      <w:color w:val="808080"/>
    </w:rPr>
  </w:style>
  <w:style w:type="table" w:customStyle="1" w:styleId="TablePlaceholder">
    <w:name w:val="Table Placeholder"/>
    <w:basedOn w:val="TableNormal"/>
    <w:uiPriority w:val="99"/>
    <w:rsid w:val="00081714"/>
    <w:pPr>
      <w:spacing w:before="60" w:after="170" w:line="240" w:lineRule="auto"/>
    </w:pPr>
    <w:rPr>
      <w:rFonts w:eastAsia="Times New Roman" w:cs="Times New Roman"/>
      <w:sz w:val="17"/>
      <w:szCs w:val="17"/>
    </w:rPr>
    <w:tblPr>
      <w:tblCellMar>
        <w:left w:w="0" w:type="dxa"/>
        <w:right w:w="0" w:type="dxa"/>
      </w:tblCellMar>
    </w:tblPr>
  </w:style>
  <w:style w:type="paragraph" w:styleId="Header">
    <w:name w:val="header"/>
    <w:basedOn w:val="Normal"/>
    <w:link w:val="HeaderChar"/>
    <w:uiPriority w:val="99"/>
    <w:semiHidden/>
    <w:unhideWhenUsed/>
    <w:rsid w:val="004945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58E"/>
  </w:style>
  <w:style w:type="paragraph" w:styleId="Caption">
    <w:name w:val="caption"/>
    <w:basedOn w:val="Normal"/>
    <w:next w:val="Normal"/>
    <w:uiPriority w:val="1"/>
    <w:qFormat/>
    <w:rsid w:val="0049458E"/>
    <w:pPr>
      <w:tabs>
        <w:tab w:val="left" w:pos="964"/>
      </w:tabs>
      <w:spacing w:before="100" w:after="170" w:line="220" w:lineRule="atLeast"/>
      <w:ind w:left="964" w:hanging="964"/>
    </w:pPr>
    <w:rPr>
      <w:rFonts w:asciiTheme="majorHAnsi" w:eastAsia="Times New Roman" w:hAnsiTheme="majorHAnsi" w:cs="Times New Roman"/>
      <w:b/>
      <w:color w:val="000000" w:themeColor="text1"/>
      <w:sz w:val="17"/>
      <w:szCs w:val="17"/>
    </w:rPr>
  </w:style>
  <w:style w:type="paragraph" w:styleId="BodyText">
    <w:name w:val="Body Text"/>
    <w:basedOn w:val="Normal"/>
    <w:link w:val="BodyTextChar"/>
    <w:uiPriority w:val="1"/>
    <w:rsid w:val="000B0F47"/>
    <w:pPr>
      <w:spacing w:before="60" w:after="170" w:line="220" w:lineRule="atLeast"/>
    </w:pPr>
    <w:rPr>
      <w:rFonts w:eastAsia="Times New Roman" w:cs="Times New Roman"/>
      <w:kern w:val="17"/>
      <w:sz w:val="17"/>
      <w:szCs w:val="17"/>
    </w:rPr>
  </w:style>
  <w:style w:type="character" w:customStyle="1" w:styleId="BodyTextChar">
    <w:name w:val="Body Text Char"/>
    <w:basedOn w:val="DefaultParagraphFont"/>
    <w:link w:val="BodyText"/>
    <w:uiPriority w:val="1"/>
    <w:rsid w:val="000B0F47"/>
    <w:rPr>
      <w:rFonts w:eastAsia="Times New Roman" w:cs="Times New Roman"/>
      <w:kern w:val="17"/>
      <w:sz w:val="17"/>
      <w:szCs w:val="17"/>
    </w:rPr>
  </w:style>
  <w:style w:type="paragraph" w:customStyle="1" w:styleId="3605D349BAD449B8A5E00C85B8BC7FCC">
    <w:name w:val="3605D349BAD449B8A5E00C85B8BC7FCC"/>
    <w:rsid w:val="00252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F">
  <a:themeElements>
    <a:clrScheme name="COF">
      <a:dk1>
        <a:sysClr val="windowText" lastClr="000000"/>
      </a:dk1>
      <a:lt1>
        <a:sysClr val="window" lastClr="FFFFFF"/>
      </a:lt1>
      <a:dk2>
        <a:srgbClr val="0A233F"/>
      </a:dk2>
      <a:lt2>
        <a:srgbClr val="F2F2F2"/>
      </a:lt2>
      <a:accent1>
        <a:srgbClr val="0A233F"/>
      </a:accent1>
      <a:accent2>
        <a:srgbClr val="618ACC"/>
      </a:accent2>
      <a:accent3>
        <a:srgbClr val="5D8089"/>
      </a:accent3>
      <a:accent4>
        <a:srgbClr val="FDBE6C"/>
      </a:accent4>
      <a:accent5>
        <a:srgbClr val="745753"/>
      </a:accent5>
      <a:accent6>
        <a:srgbClr val="F05360"/>
      </a:accent6>
      <a:hlink>
        <a:srgbClr val="0A233F"/>
      </a:hlink>
      <a:folHlink>
        <a:srgbClr val="990099"/>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3" ma:contentTypeDescription="Create a new document." ma:contentTypeScope="" ma:versionID="dcf633b0ca9661fb4fa2b1ee65652a1e">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da1f6256720e9019c7a0e06c3d167b1c"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4C9F91DB-2F2B-4091-81CC-D5116699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795E9-077E-4558-9297-536ACA4D158E}">
  <ds:schemaRefs>
    <ds:schemaRef ds:uri="http://schemas.microsoft.com/sharepoint/v3/contenttype/forms"/>
  </ds:schemaRefs>
</ds:datastoreItem>
</file>

<file path=customXml/itemProps5.xml><?xml version="1.0" encoding="utf-8"?>
<ds:datastoreItem xmlns:ds="http://schemas.openxmlformats.org/officeDocument/2006/customXml" ds:itemID="{B5E8AAE8-B727-4F48-A290-9EB519FB1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name over two lines or three lines</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 over two lines or three lines</dc:title>
  <dc:subject/>
  <dc:creator>Owner</dc:creator>
  <cp:keywords/>
  <dc:description/>
  <cp:lastModifiedBy>Beverley Bone</cp:lastModifiedBy>
  <cp:revision>8</cp:revision>
  <cp:lastPrinted>2021-11-04T00:44:00Z</cp:lastPrinted>
  <dcterms:created xsi:type="dcterms:W3CDTF">2022-01-18T07:27:00Z</dcterms:created>
  <dcterms:modified xsi:type="dcterms:W3CDTF">2022-07-06T02:25:00Z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0x01010091D62A8291AC574281C201B771815F2E</vt:lpwstr>
  </property>
</Properties>
</file>